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jc w:val="center"/>
        <w:rPr>
          <w:sz w:val="28"/>
          <w:szCs w:val="28"/>
        </w:rPr>
      </w:pPr>
    </w:p>
    <w:p>
      <w:pPr>
        <w:widowControl w:val="0"/>
        <w:spacing w:before="0" w:after="0"/>
        <w:jc w:val="center"/>
        <w:rPr>
          <w:sz w:val="28"/>
          <w:szCs w:val="28"/>
        </w:rPr>
      </w:pPr>
      <w:r>
        <w:rPr>
          <w:rFonts w:ascii="Times New Roman" w:eastAsia="Times New Roman" w:hAnsi="Times New Roman" w:cs="Times New Roman"/>
          <w:b/>
          <w:bCs/>
          <w:sz w:val="28"/>
          <w:szCs w:val="28"/>
        </w:rPr>
        <w:t>РЕШЕНИЕ</w:t>
      </w:r>
    </w:p>
    <w:p>
      <w:pPr>
        <w:widowControl w:val="0"/>
        <w:spacing w:before="0" w:after="0"/>
        <w:jc w:val="center"/>
        <w:rPr>
          <w:sz w:val="28"/>
          <w:szCs w:val="28"/>
        </w:rPr>
      </w:pPr>
      <w:r>
        <w:rPr>
          <w:rFonts w:ascii="Times New Roman" w:eastAsia="Times New Roman" w:hAnsi="Times New Roman" w:cs="Times New Roman"/>
          <w:b/>
          <w:bCs/>
          <w:sz w:val="28"/>
          <w:szCs w:val="28"/>
        </w:rPr>
        <w:t>ИМЕНЕМ РОССИЙСКОЙ ФЕДЕРАЦИИ</w:t>
      </w:r>
    </w:p>
    <w:p>
      <w:pPr>
        <w:widowControl w:val="0"/>
        <w:spacing w:before="0" w:after="0"/>
        <w:ind w:firstLine="709"/>
        <w:jc w:val="center"/>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мая 2024 года</w:t>
      </w:r>
    </w:p>
    <w:p>
      <w:pPr>
        <w:widowControl w:val="0"/>
        <w:spacing w:before="0" w:after="0"/>
        <w:ind w:firstLine="709"/>
        <w:jc w:val="both"/>
        <w:rPr>
          <w:sz w:val="28"/>
          <w:szCs w:val="28"/>
        </w:rPr>
      </w:pP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Мировой судья судебного участка №3 Ханты-Мансийского судебного района Ханты-Мансийского автономного округа - Югры </w:t>
      </w:r>
      <w:r>
        <w:rPr>
          <w:rStyle w:val="cat-FIOgrp-87rplc-4"/>
          <w:rFonts w:ascii="Times New Roman" w:eastAsia="Times New Roman" w:hAnsi="Times New Roman" w:cs="Times New Roman"/>
          <w:sz w:val="28"/>
          <w:szCs w:val="28"/>
        </w:rPr>
        <w:t>фио</w:t>
      </w:r>
    </w:p>
    <w:p>
      <w:pPr>
        <w:spacing w:before="0" w:after="0"/>
        <w:ind w:firstLine="709"/>
        <w:jc w:val="both"/>
        <w:rPr>
          <w:sz w:val="28"/>
          <w:szCs w:val="28"/>
        </w:rPr>
      </w:pPr>
      <w:r>
        <w:rPr>
          <w:rFonts w:ascii="Times New Roman" w:eastAsia="Times New Roman" w:hAnsi="Times New Roman" w:cs="Times New Roman"/>
          <w:sz w:val="28"/>
          <w:szCs w:val="28"/>
        </w:rPr>
        <w:t xml:space="preserve">при секретаре судебных заседаний </w:t>
      </w:r>
      <w:r>
        <w:rPr>
          <w:rStyle w:val="cat-FIOgrp-88rplc-5"/>
          <w:rFonts w:ascii="Times New Roman" w:eastAsia="Times New Roman" w:hAnsi="Times New Roman" w:cs="Times New Roman"/>
          <w:sz w:val="28"/>
          <w:szCs w:val="28"/>
        </w:rPr>
        <w:t>фио</w:t>
      </w:r>
    </w:p>
    <w:p>
      <w:pPr>
        <w:spacing w:before="0" w:after="0"/>
        <w:ind w:firstLine="709"/>
        <w:jc w:val="both"/>
        <w:rPr>
          <w:sz w:val="28"/>
          <w:szCs w:val="28"/>
        </w:rPr>
      </w:pPr>
      <w:r>
        <w:rPr>
          <w:rFonts w:ascii="Times New Roman" w:eastAsia="Times New Roman" w:hAnsi="Times New Roman" w:cs="Times New Roman"/>
          <w:sz w:val="28"/>
          <w:szCs w:val="28"/>
        </w:rPr>
        <w:t>рассмотрев в открытом судебном з</w:t>
      </w:r>
      <w:r>
        <w:rPr>
          <w:rFonts w:ascii="Times New Roman" w:eastAsia="Times New Roman" w:hAnsi="Times New Roman" w:cs="Times New Roman"/>
          <w:sz w:val="28"/>
          <w:szCs w:val="28"/>
        </w:rPr>
        <w:t>аседании гражданское дело №2-796</w:t>
      </w:r>
      <w:r>
        <w:rPr>
          <w:rFonts w:ascii="Times New Roman" w:eastAsia="Times New Roman" w:hAnsi="Times New Roman" w:cs="Times New Roman"/>
          <w:sz w:val="28"/>
          <w:szCs w:val="28"/>
        </w:rPr>
        <w:t xml:space="preserve">-2803/2024 по иску Югорского фонда капитального ремонта многоквартирных домов к </w:t>
      </w:r>
      <w:r>
        <w:rPr>
          <w:rStyle w:val="cat-FIOgrp-89rplc-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 взыскании задолженности по взносам на капитальный ремонт общего имущества в многоквартирном доме, пени и судебных расходов, </w:t>
      </w:r>
    </w:p>
    <w:p>
      <w:pPr>
        <w:spacing w:before="0" w:after="0"/>
        <w:ind w:firstLine="709"/>
        <w:jc w:val="both"/>
        <w:rPr>
          <w:sz w:val="28"/>
          <w:szCs w:val="28"/>
        </w:rPr>
      </w:pPr>
    </w:p>
    <w:p>
      <w:pPr>
        <w:spacing w:before="0" w:after="0"/>
        <w:jc w:val="center"/>
        <w:rPr>
          <w:sz w:val="28"/>
          <w:szCs w:val="28"/>
        </w:rPr>
      </w:pPr>
      <w:r>
        <w:rPr>
          <w:rFonts w:ascii="Times New Roman" w:eastAsia="Times New Roman" w:hAnsi="Times New Roman" w:cs="Times New Roman"/>
          <w:b/>
          <w:bCs/>
          <w:sz w:val="28"/>
          <w:szCs w:val="28"/>
        </w:rPr>
        <w:t>УСТАНОВИЛ:</w:t>
      </w:r>
    </w:p>
    <w:p>
      <w:pPr>
        <w:spacing w:before="0" w:after="0"/>
        <w:ind w:firstLine="709"/>
        <w:jc w:val="center"/>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 xml:space="preserve">Югорский фонд капитального ремонта многоквартирных домов обратился с иском к </w:t>
      </w:r>
      <w:r>
        <w:rPr>
          <w:rStyle w:val="cat-FIOgrp-90rplc-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требованием о взыскании задолженности по взносам за капитальный ремонт общего имущества многоквартирного дома, пени и судебных расходов.</w:t>
      </w:r>
    </w:p>
    <w:p>
      <w:pPr>
        <w:spacing w:before="0" w:after="0"/>
        <w:ind w:firstLine="709"/>
        <w:jc w:val="both"/>
        <w:rPr>
          <w:sz w:val="28"/>
          <w:szCs w:val="28"/>
        </w:rPr>
      </w:pPr>
      <w:r>
        <w:rPr>
          <w:rFonts w:ascii="Times New Roman" w:eastAsia="Times New Roman" w:hAnsi="Times New Roman" w:cs="Times New Roman"/>
          <w:sz w:val="28"/>
          <w:szCs w:val="28"/>
        </w:rPr>
        <w:t xml:space="preserve">В обоснование своих требований </w:t>
      </w:r>
      <w:r>
        <w:rPr>
          <w:rFonts w:ascii="Times New Roman" w:eastAsia="Times New Roman" w:hAnsi="Times New Roman" w:cs="Times New Roman"/>
          <w:sz w:val="28"/>
          <w:szCs w:val="28"/>
        </w:rPr>
        <w:t xml:space="preserve">истец </w:t>
      </w:r>
      <w:r>
        <w:rPr>
          <w:rFonts w:ascii="Times New Roman" w:eastAsia="Times New Roman" w:hAnsi="Times New Roman" w:cs="Times New Roman"/>
          <w:sz w:val="28"/>
          <w:szCs w:val="28"/>
        </w:rPr>
        <w:t>указал, что Югорский ф</w:t>
      </w:r>
      <w:r>
        <w:rPr>
          <w:rFonts w:ascii="Times New Roman" w:eastAsia="Times New Roman" w:hAnsi="Times New Roman" w:cs="Times New Roman"/>
          <w:sz w:val="28"/>
          <w:szCs w:val="28"/>
        </w:rPr>
        <w:t>онд капитального ремонта является региональным оператором - некоммерческой организацией, осуществляющей обеспечение проведения капитального ремонта общего имущества в многоквартирных дом</w:t>
      </w:r>
      <w:r>
        <w:rPr>
          <w:rFonts w:ascii="Times New Roman" w:eastAsia="Times New Roman" w:hAnsi="Times New Roman" w:cs="Times New Roman"/>
          <w:sz w:val="28"/>
          <w:szCs w:val="28"/>
        </w:rPr>
        <w:t>ах на всей территории ХМАО-Югры, создан распоряжением Правительства ХМАО-Югры от 06.12.2013 №632-рп. Правовое положение, функции и порядок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деятельности Регионального оператора установлены Законом ХМАО-Югры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Основными функциями Регионального оператора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регионального оператора; финансирование расходов на капитальный ремонт общего имущества в многоквартирных домах, собственник помещений в которых формируют фонды капитального ремонта на счете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w:t>
      </w:r>
      <w:r>
        <w:rPr>
          <w:rFonts w:ascii="Times New Roman" w:eastAsia="Times New Roman" w:hAnsi="Times New Roman" w:cs="Times New Roman"/>
          <w:sz w:val="28"/>
          <w:szCs w:val="28"/>
        </w:rPr>
        <w:t xml:space="preserve">Капитальный ремонт многоквартирных домов </w:t>
      </w:r>
      <w:r>
        <w:rPr>
          <w:rFonts w:ascii="Times New Roman" w:eastAsia="Times New Roman" w:hAnsi="Times New Roman" w:cs="Times New Roman"/>
          <w:sz w:val="28"/>
          <w:szCs w:val="28"/>
        </w:rPr>
        <w:t>Региональный оператор</w:t>
      </w:r>
      <w:r>
        <w:rPr>
          <w:rFonts w:ascii="Times New Roman" w:eastAsia="Times New Roman" w:hAnsi="Times New Roman" w:cs="Times New Roman"/>
          <w:sz w:val="28"/>
          <w:szCs w:val="28"/>
        </w:rPr>
        <w:t xml:space="preserve"> осуществляет на основе окружной программы, утвержденной Постановлением Правительства Ханты-Мансийского автономного округа-Югры №568-п от 25.12.2013. Многоквартирный дом, расположенный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w:t>
      </w:r>
      <w:r>
        <w:rPr>
          <w:rFonts w:ascii="Times New Roman" w:eastAsia="Times New Roman" w:hAnsi="Times New Roman" w:cs="Times New Roman"/>
          <w:sz w:val="28"/>
          <w:szCs w:val="28"/>
        </w:rPr>
        <w:t>Энгельса</w:t>
      </w:r>
      <w:r>
        <w:rPr>
          <w:rFonts w:ascii="Times New Roman" w:eastAsia="Times New Roman" w:hAnsi="Times New Roman" w:cs="Times New Roman"/>
          <w:sz w:val="28"/>
          <w:szCs w:val="28"/>
        </w:rPr>
        <w:t xml:space="preserve"> д.3 включен в </w:t>
      </w:r>
      <w:r>
        <w:rPr>
          <w:rFonts w:ascii="Times New Roman" w:eastAsia="Times New Roman" w:hAnsi="Times New Roman" w:cs="Times New Roman"/>
          <w:sz w:val="28"/>
          <w:szCs w:val="28"/>
        </w:rPr>
        <w:t>окружную</w:t>
      </w:r>
      <w:r>
        <w:rPr>
          <w:rFonts w:ascii="Times New Roman" w:eastAsia="Times New Roman" w:hAnsi="Times New Roman" w:cs="Times New Roman"/>
          <w:sz w:val="28"/>
          <w:szCs w:val="28"/>
        </w:rPr>
        <w:t xml:space="preserve"> программу капитального ремонта.</w:t>
      </w:r>
      <w:r>
        <w:rPr>
          <w:rFonts w:ascii="Times New Roman" w:eastAsia="Times New Roman" w:hAnsi="Times New Roman" w:cs="Times New Roman"/>
          <w:sz w:val="28"/>
          <w:szCs w:val="28"/>
        </w:rPr>
        <w:t xml:space="preserve"> </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Собственники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данного </w:t>
      </w:r>
      <w:r>
        <w:rPr>
          <w:rFonts w:ascii="Times New Roman" w:eastAsia="Times New Roman" w:hAnsi="Times New Roman" w:cs="Times New Roman"/>
          <w:sz w:val="28"/>
          <w:szCs w:val="28"/>
        </w:rPr>
        <w:t xml:space="preserve">многоквартирного дома не реализовали своё право выбора способа формирования фонда капитального ремонта многоквартирных </w:t>
      </w:r>
      <w:r>
        <w:rPr>
          <w:rFonts w:ascii="Times New Roman" w:eastAsia="Times New Roman" w:hAnsi="Times New Roman" w:cs="Times New Roman"/>
          <w:sz w:val="28"/>
          <w:szCs w:val="28"/>
        </w:rPr>
        <w:t>домов, поэтому постановлением А</w:t>
      </w:r>
      <w:r>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города Ханты-Мансийска №596 от 09.07.2014 «О перечне многоквартирных домов города Ханты-Мансийска, формирование фонда капитального ремонта которых осуществляется на счете регионального оператора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некоммерческой организации «Югорский фонд капитального ремонта многоквартирных домов»</w:t>
      </w:r>
      <w:r>
        <w:rPr>
          <w:rFonts w:ascii="Times New Roman" w:eastAsia="Times New Roman" w:hAnsi="Times New Roman" w:cs="Times New Roman"/>
          <w:sz w:val="28"/>
          <w:szCs w:val="28"/>
        </w:rPr>
        <w:t xml:space="preserve"> в отношении данного многоквартирного дома принято решение о формировании фонда капитального ремонта на счете регионального оператора.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выписке</w:t>
      </w:r>
      <w:r>
        <w:rPr>
          <w:rFonts w:ascii="Times New Roman" w:eastAsia="Times New Roman" w:hAnsi="Times New Roman" w:cs="Times New Roman"/>
          <w:sz w:val="28"/>
          <w:szCs w:val="28"/>
        </w:rPr>
        <w:t xml:space="preserve"> из ЕГРН </w:t>
      </w:r>
      <w:r>
        <w:rPr>
          <w:rFonts w:ascii="Times New Roman" w:eastAsia="Times New Roman" w:hAnsi="Times New Roman" w:cs="Times New Roman"/>
          <w:sz w:val="28"/>
          <w:szCs w:val="28"/>
        </w:rPr>
        <w:t xml:space="preserve">долевым </w:t>
      </w:r>
      <w:r>
        <w:rPr>
          <w:rFonts w:ascii="Times New Roman" w:eastAsia="Times New Roman" w:hAnsi="Times New Roman" w:cs="Times New Roman"/>
          <w:sz w:val="28"/>
          <w:szCs w:val="28"/>
        </w:rPr>
        <w:t xml:space="preserve">собственником помещения, расположенного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(площадь </w:t>
      </w:r>
      <w:r>
        <w:rPr>
          <w:rFonts w:ascii="Times New Roman" w:eastAsia="Times New Roman" w:hAnsi="Times New Roman" w:cs="Times New Roman"/>
          <w:sz w:val="28"/>
          <w:szCs w:val="28"/>
        </w:rPr>
        <w:t xml:space="preserve">нежилого </w:t>
      </w:r>
      <w:r>
        <w:rPr>
          <w:rFonts w:ascii="Times New Roman" w:eastAsia="Times New Roman" w:hAnsi="Times New Roman" w:cs="Times New Roman"/>
          <w:sz w:val="28"/>
          <w:szCs w:val="28"/>
        </w:rPr>
        <w:t xml:space="preserve">помещения 28,58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является </w:t>
      </w:r>
      <w:r>
        <w:rPr>
          <w:rStyle w:val="cat-FIOgrp-90rplc-1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Обязанность по уплате взносов на капитальный ремонт возникла у ответчика с сентября 2014 года. Ответчик не вносит платежи на капитальный ремонт вышеуказанного многоквартирного дома. Задолженность по уплате взносов на капитальный ремонт в отношении ответчика начислена за период 01.09.2014 по 30.04.2023, и составляет </w:t>
      </w:r>
      <w:r>
        <w:rPr>
          <w:rStyle w:val="cat-Sumgrp-95rplc-2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порядке</w:t>
      </w:r>
      <w:r>
        <w:rPr>
          <w:rFonts w:ascii="Times New Roman" w:eastAsia="Times New Roman" w:hAnsi="Times New Roman" w:cs="Times New Roman"/>
          <w:sz w:val="28"/>
          <w:szCs w:val="28"/>
        </w:rPr>
        <w:t> </w:t>
      </w:r>
      <w:hyperlink r:id="rId4" w:anchor="/document/12138291/entry/1550141" w:history="1">
        <w:r>
          <w:rPr>
            <w:rFonts w:ascii="Times New Roman" w:eastAsia="Times New Roman" w:hAnsi="Times New Roman" w:cs="Times New Roman"/>
            <w:color w:val="0000EE"/>
            <w:sz w:val="28"/>
            <w:szCs w:val="28"/>
          </w:rPr>
          <w:t>п.14.1 ст.</w:t>
        </w:r>
        <w:r>
          <w:rPr>
            <w:rFonts w:ascii="Times New Roman" w:eastAsia="Times New Roman" w:hAnsi="Times New Roman" w:cs="Times New Roman"/>
            <w:color w:val="0000EE"/>
            <w:sz w:val="28"/>
            <w:szCs w:val="28"/>
          </w:rPr>
          <w:t>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ЖК РФ за просрочку платежей ответчикам начислены пени за период с 10.01.2020 по 16.05.2023 в размере </w:t>
      </w:r>
      <w:r>
        <w:rPr>
          <w:rStyle w:val="cat-Sumgrp-96rplc-2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пределением мирового судьи от 15</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09.2023 судебный приказ от 30.08</w:t>
      </w:r>
      <w:r>
        <w:rPr>
          <w:rFonts w:ascii="Times New Roman" w:eastAsia="Times New Roman" w:hAnsi="Times New Roman" w:cs="Times New Roman"/>
          <w:sz w:val="28"/>
          <w:szCs w:val="28"/>
        </w:rPr>
        <w:t>.2023 о взыскании задолженности по уплате взносов на капитальный ремонт отменен на основании заявления ответчика.</w:t>
      </w:r>
      <w:r>
        <w:rPr>
          <w:rFonts w:ascii="Times New Roman" w:eastAsia="Times New Roman" w:hAnsi="Times New Roman" w:cs="Times New Roman"/>
          <w:sz w:val="28"/>
          <w:szCs w:val="28"/>
        </w:rPr>
        <w:t xml:space="preserve"> В период с 07.11.2023 по 05.02.2024 в счет оплаты задолженности по взносам поступили денежные средства в размере </w:t>
      </w:r>
      <w:r>
        <w:rPr>
          <w:rStyle w:val="cat-Sumgrp-97rplc-3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в связи с чем, просит взыскать с ответчика</w:t>
      </w:r>
      <w:r>
        <w:rPr>
          <w:rFonts w:ascii="Times New Roman" w:eastAsia="Times New Roman" w:hAnsi="Times New Roman" w:cs="Times New Roman"/>
          <w:sz w:val="28"/>
          <w:szCs w:val="28"/>
        </w:rPr>
        <w:t xml:space="preserve"> в пользу Югорского фонда капитального ремонта многоквартирных домов задолженность по уплате взносов на капитальный ремонт </w:t>
      </w:r>
      <w:r>
        <w:rPr>
          <w:rFonts w:ascii="Times New Roman" w:eastAsia="Times New Roman" w:hAnsi="Times New Roman" w:cs="Times New Roman"/>
          <w:sz w:val="28"/>
          <w:szCs w:val="28"/>
        </w:rPr>
        <w:t xml:space="preserve">за период с 01.02.2018 по 30.04.2023 в размере </w:t>
      </w:r>
      <w:r>
        <w:rPr>
          <w:rStyle w:val="cat-Sumgrp-98rplc-3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01.02.2018 по 30.04.2023</w:t>
      </w:r>
      <w:r>
        <w:rPr>
          <w:rFonts w:ascii="Times New Roman" w:eastAsia="Times New Roman" w:hAnsi="Times New Roman" w:cs="Times New Roman"/>
          <w:sz w:val="28"/>
          <w:szCs w:val="28"/>
        </w:rPr>
        <w:t xml:space="preserve">, пени за период с 10.01.2020 по 16.05.2023 в размере </w:t>
      </w:r>
      <w:r>
        <w:rPr>
          <w:rStyle w:val="cat-Sumgrp-96rplc-3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а также расходы по оплате государственной пошлины в размере </w:t>
      </w:r>
      <w:r>
        <w:rPr>
          <w:rStyle w:val="cat-Sumgrp-99rplc-40"/>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Представитель истц</w:t>
      </w:r>
      <w:r>
        <w:rPr>
          <w:rFonts w:ascii="Times New Roman" w:eastAsia="Times New Roman" w:hAnsi="Times New Roman" w:cs="Times New Roman"/>
          <w:sz w:val="28"/>
          <w:szCs w:val="28"/>
        </w:rPr>
        <w:t>а в судебное заседание не явилась</w:t>
      </w:r>
      <w:r>
        <w:rPr>
          <w:rFonts w:ascii="Times New Roman" w:eastAsia="Times New Roman" w:hAnsi="Times New Roman" w:cs="Times New Roman"/>
          <w:sz w:val="28"/>
          <w:szCs w:val="28"/>
        </w:rPr>
        <w:t>, о времени и месте судебного разбирательства извещен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надлежащим образом, в исковом заявлении </w:t>
      </w:r>
      <w:r>
        <w:rPr>
          <w:rFonts w:ascii="Times New Roman" w:eastAsia="Times New Roman" w:hAnsi="Times New Roman" w:cs="Times New Roman"/>
          <w:sz w:val="28"/>
          <w:szCs w:val="28"/>
        </w:rPr>
        <w:t>ходатайствовала</w:t>
      </w:r>
      <w:r>
        <w:rPr>
          <w:rFonts w:ascii="Times New Roman" w:eastAsia="Times New Roman" w:hAnsi="Times New Roman" w:cs="Times New Roman"/>
          <w:sz w:val="28"/>
          <w:szCs w:val="28"/>
        </w:rPr>
        <w:t xml:space="preserve"> о рассмотрении дела в свое отсутствие.</w:t>
      </w:r>
    </w:p>
    <w:p>
      <w:pPr>
        <w:spacing w:before="0" w:after="0"/>
        <w:ind w:firstLine="709"/>
        <w:jc w:val="both"/>
        <w:rPr>
          <w:sz w:val="28"/>
          <w:szCs w:val="28"/>
        </w:rPr>
      </w:pPr>
      <w:r>
        <w:rPr>
          <w:rFonts w:ascii="Times New Roman" w:eastAsia="Times New Roman" w:hAnsi="Times New Roman" w:cs="Times New Roman"/>
          <w:sz w:val="28"/>
          <w:szCs w:val="28"/>
        </w:rPr>
        <w:t xml:space="preserve">Ответчик </w:t>
      </w:r>
      <w:r>
        <w:rPr>
          <w:rStyle w:val="cat-FIOgrp-90rplc-4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судебное заседание, назначенное на 08.05.2024, не явился, о месте и времени судебного заседания извещен надлежащим образом, до начала судебного заседания представил ходатайство об отложении судебного заседания, в связи с отсутствием в городе Ханты-Мансийске в период с 16.04.2024 по 11.05.2024.</w:t>
      </w:r>
    </w:p>
    <w:p>
      <w:pPr>
        <w:spacing w:before="0" w:after="0"/>
        <w:ind w:firstLine="709"/>
        <w:jc w:val="both"/>
        <w:rPr>
          <w:sz w:val="28"/>
          <w:szCs w:val="28"/>
        </w:rPr>
      </w:pPr>
      <w:r>
        <w:rPr>
          <w:rFonts w:ascii="Times New Roman" w:eastAsia="Times New Roman" w:hAnsi="Times New Roman" w:cs="Times New Roman"/>
          <w:sz w:val="28"/>
          <w:szCs w:val="28"/>
        </w:rPr>
        <w:t>В судебном заседании объявлен перерыв до 16 час. 30 мин. 13.05.2024, о чем ответчик был извещен, однако в судебное заседание не явился, возражений относительно требований искового заявления не представил.</w:t>
      </w:r>
    </w:p>
    <w:p>
      <w:pPr>
        <w:spacing w:before="0" w:after="0"/>
        <w:ind w:firstLine="709"/>
        <w:jc w:val="both"/>
        <w:rPr>
          <w:sz w:val="28"/>
          <w:szCs w:val="28"/>
        </w:rPr>
      </w:pPr>
      <w:r>
        <w:rPr>
          <w:rFonts w:ascii="Times New Roman" w:eastAsia="Times New Roman" w:hAnsi="Times New Roman" w:cs="Times New Roman"/>
          <w:sz w:val="28"/>
          <w:szCs w:val="28"/>
        </w:rPr>
        <w:t>Мировой судья, руководствуясь ст.167 ГПК РФ, счел возможным рассмотреть дело в отсутствии сторон.</w:t>
      </w:r>
    </w:p>
    <w:p>
      <w:pPr>
        <w:spacing w:before="0" w:after="0"/>
        <w:ind w:firstLine="708"/>
        <w:jc w:val="both"/>
        <w:rPr>
          <w:sz w:val="28"/>
          <w:szCs w:val="28"/>
        </w:rPr>
      </w:pP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сследовав письменные материалы дела, </w:t>
      </w:r>
      <w:r>
        <w:rPr>
          <w:rFonts w:ascii="Times New Roman" w:eastAsia="Times New Roman" w:hAnsi="Times New Roman" w:cs="Times New Roman"/>
          <w:sz w:val="28"/>
          <w:szCs w:val="28"/>
        </w:rPr>
        <w:t>материалы гражданского дела №2-3559-2803/2023, с</w:t>
      </w:r>
      <w:r>
        <w:rPr>
          <w:rFonts w:ascii="Times New Roman" w:eastAsia="Times New Roman" w:hAnsi="Times New Roman" w:cs="Times New Roman"/>
          <w:sz w:val="28"/>
          <w:szCs w:val="28"/>
        </w:rPr>
        <w:t>уд приходит к следующему.</w:t>
      </w:r>
    </w:p>
    <w:p>
      <w:pPr>
        <w:spacing w:before="0" w:after="0"/>
        <w:ind w:firstLine="709"/>
        <w:jc w:val="both"/>
        <w:rPr>
          <w:sz w:val="28"/>
          <w:szCs w:val="28"/>
        </w:rPr>
      </w:pPr>
      <w:hyperlink r:id="rId4" w:anchor="/document/10164072/entry/210" w:history="1">
        <w:r>
          <w:rPr>
            <w:rFonts w:ascii="Times New Roman" w:eastAsia="Times New Roman" w:hAnsi="Times New Roman" w:cs="Times New Roman"/>
            <w:color w:val="0000EE"/>
            <w:sz w:val="28"/>
            <w:szCs w:val="28"/>
          </w:rPr>
          <w:t>Статьей 210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Гражданского кодекса Российской Федерации</w:t>
      </w:r>
      <w:r>
        <w:rPr>
          <w:rFonts w:ascii="Times New Roman" w:eastAsia="Times New Roman" w:hAnsi="Times New Roman" w:cs="Times New Roman"/>
          <w:sz w:val="28"/>
          <w:szCs w:val="28"/>
        </w:rPr>
        <w:t xml:space="preserve"> (далее-ГК РФ)</w:t>
      </w:r>
      <w:r>
        <w:rPr>
          <w:rFonts w:ascii="Times New Roman" w:eastAsia="Times New Roman" w:hAnsi="Times New Roman" w:cs="Times New Roman"/>
          <w:sz w:val="28"/>
          <w:szCs w:val="28"/>
        </w:rPr>
        <w:t xml:space="preserve"> предусмотрено, что собственник несет бремя </w:t>
      </w:r>
      <w:r>
        <w:rPr>
          <w:rFonts w:ascii="Times New Roman" w:eastAsia="Times New Roman" w:hAnsi="Times New Roman" w:cs="Times New Roman"/>
          <w:sz w:val="28"/>
          <w:szCs w:val="28"/>
        </w:rPr>
        <w:t>содержания</w:t>
      </w:r>
      <w:r>
        <w:rPr>
          <w:rFonts w:ascii="Times New Roman" w:eastAsia="Times New Roman" w:hAnsi="Times New Roman" w:cs="Times New Roman"/>
          <w:sz w:val="28"/>
          <w:szCs w:val="28"/>
        </w:rPr>
        <w:t xml:space="preserve"> принадлежащего ему имущества, если иное не предусмотрено законом или договором.</w:t>
      </w:r>
    </w:p>
    <w:p>
      <w:pPr>
        <w:spacing w:before="0" w:after="0"/>
        <w:ind w:firstLine="709"/>
        <w:jc w:val="both"/>
        <w:rPr>
          <w:sz w:val="28"/>
          <w:szCs w:val="28"/>
        </w:rPr>
      </w:pPr>
      <w:r>
        <w:rPr>
          <w:rFonts w:ascii="Times New Roman" w:eastAsia="Times New Roman" w:hAnsi="Times New Roman" w:cs="Times New Roman"/>
          <w:sz w:val="28"/>
          <w:szCs w:val="28"/>
        </w:rPr>
        <w:t>В соответствии со</w:t>
      </w:r>
      <w:r>
        <w:rPr>
          <w:rFonts w:ascii="Times New Roman" w:eastAsia="Times New Roman" w:hAnsi="Times New Roman" w:cs="Times New Roman"/>
          <w:sz w:val="28"/>
          <w:szCs w:val="28"/>
        </w:rPr>
        <w:t> </w:t>
      </w:r>
      <w:hyperlink r:id="rId4" w:anchor="/document/10164072/entry/249" w:history="1">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249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РФ</w:t>
      </w:r>
      <w:r>
        <w:rPr>
          <w:rFonts w:ascii="Times New Roman" w:eastAsia="Times New Roman" w:hAnsi="Times New Roman" w:cs="Times New Roman"/>
          <w:sz w:val="28"/>
          <w:szCs w:val="28"/>
        </w:rPr>
        <w:t xml:space="preserve">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pPr>
        <w:spacing w:before="0" w:after="0"/>
        <w:ind w:firstLine="709"/>
        <w:jc w:val="both"/>
        <w:rPr>
          <w:sz w:val="28"/>
          <w:szCs w:val="28"/>
        </w:rPr>
      </w:pPr>
      <w:r>
        <w:rPr>
          <w:rFonts w:ascii="Times New Roman" w:eastAsia="Times New Roman" w:hAnsi="Times New Roman" w:cs="Times New Roman"/>
          <w:sz w:val="28"/>
          <w:szCs w:val="28"/>
        </w:rPr>
        <w:t>В силу требований ч.1 ст.39 Жилищного кодекса Российской Федерации (далее-ЖК РФ) собственники помещений в многоквартирном доме несут бремя расходов на содержание общего имущества в многоквартирном доме.</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xml:space="preserve"> ч.1 ст.153 ЖК РФ граждане и организации обязаны</w:t>
      </w:r>
      <w:r>
        <w:rPr>
          <w:rFonts w:ascii="Times New Roman" w:eastAsia="Times New Roman" w:hAnsi="Times New Roman" w:cs="Times New Roman"/>
          <w:sz w:val="28"/>
          <w:szCs w:val="28"/>
        </w:rPr>
        <w:t> </w:t>
      </w:r>
      <w:hyperlink r:id="rId4" w:anchor="/multilink/12138291/paragraph/950/number/0" w:history="1">
        <w:r>
          <w:rPr>
            <w:rFonts w:ascii="Times New Roman" w:eastAsia="Times New Roman" w:hAnsi="Times New Roman" w:cs="Times New Roman"/>
            <w:color w:val="0000EE"/>
            <w:sz w:val="28"/>
            <w:szCs w:val="28"/>
          </w:rPr>
          <w:t>своевременно</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 полностью вносить плату за жилое помещение и коммунальные услуги.</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Обязанность по внесению платы за жилое помещение и коммунальные услуги возникает </w:t>
      </w:r>
      <w:r>
        <w:rPr>
          <w:rFonts w:ascii="Times New Roman" w:eastAsia="Times New Roman" w:hAnsi="Times New Roman" w:cs="Times New Roman"/>
          <w:sz w:val="28"/>
          <w:szCs w:val="28"/>
        </w:rPr>
        <w:t>собственника помещения с момента возникновения права собственности на такое помещение с учетом правила, установленного</w:t>
      </w:r>
      <w:r>
        <w:rPr>
          <w:rFonts w:ascii="Times New Roman" w:eastAsia="Times New Roman" w:hAnsi="Times New Roman" w:cs="Times New Roman"/>
          <w:sz w:val="28"/>
          <w:szCs w:val="28"/>
        </w:rPr>
        <w:t> </w:t>
      </w:r>
      <w:hyperlink r:id="rId4" w:anchor="/document/12138291/entry/1693" w:history="1">
        <w:r>
          <w:rPr>
            <w:rFonts w:ascii="Times New Roman" w:eastAsia="Times New Roman" w:hAnsi="Times New Roman" w:cs="Times New Roman"/>
            <w:color w:val="0000EE"/>
            <w:sz w:val="28"/>
            <w:szCs w:val="28"/>
          </w:rPr>
          <w:t>частью 3 статьи 169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 (п.5 ч.2 ст.153 ЖК РФ).</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54022" w:history="1">
        <w:r>
          <w:rPr>
            <w:rFonts w:ascii="Times New Roman" w:eastAsia="Times New Roman" w:hAnsi="Times New Roman" w:cs="Times New Roman"/>
            <w:color w:val="0000EE"/>
            <w:sz w:val="28"/>
            <w:szCs w:val="28"/>
          </w:rPr>
          <w:t>п.2 ч.2 ст.</w:t>
        </w:r>
        <w:r>
          <w:rPr>
            <w:rFonts w:ascii="Times New Roman" w:eastAsia="Times New Roman" w:hAnsi="Times New Roman" w:cs="Times New Roman"/>
            <w:color w:val="0000EE"/>
            <w:sz w:val="28"/>
            <w:szCs w:val="28"/>
          </w:rPr>
          <w:t>154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ЖК</w:t>
      </w:r>
      <w:r>
        <w:rPr>
          <w:rFonts w:ascii="Times New Roman" w:eastAsia="Times New Roman" w:hAnsi="Times New Roman" w:cs="Times New Roman"/>
          <w:sz w:val="28"/>
          <w:szCs w:val="28"/>
        </w:rPr>
        <w:t xml:space="preserve"> РФ плата за жилое помещение и коммунальные услуги для собственника помещения в многоквартирном доме включает в себя взнос на капитальный ремонт.</w:t>
      </w:r>
    </w:p>
    <w:p>
      <w:pPr>
        <w:spacing w:before="0" w:after="0"/>
        <w:ind w:firstLine="709"/>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w:t>
      </w:r>
      <w:hyperlink r:id="rId4" w:anchor="/document/12138291/entry/15501" w:history="1">
        <w:r>
          <w:rPr>
            <w:rFonts w:ascii="Times New Roman" w:eastAsia="Times New Roman" w:hAnsi="Times New Roman" w:cs="Times New Roman"/>
            <w:color w:val="0000EE"/>
            <w:sz w:val="28"/>
            <w:szCs w:val="28"/>
          </w:rPr>
          <w:t>ч.1 ст.155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5801" w:history="1">
        <w:r>
          <w:rPr>
            <w:rFonts w:ascii="Times New Roman" w:eastAsia="Times New Roman" w:hAnsi="Times New Roman" w:cs="Times New Roman"/>
            <w:color w:val="0000EE"/>
            <w:sz w:val="28"/>
            <w:szCs w:val="28"/>
          </w:rPr>
          <w:t>частями 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w:t>
      </w:r>
      <w:hyperlink r:id="rId4" w:anchor="/document/12138291/entry/15803" w:history="1">
        <w:r>
          <w:rPr>
            <w:rFonts w:ascii="Times New Roman" w:eastAsia="Times New Roman" w:hAnsi="Times New Roman" w:cs="Times New Roman"/>
            <w:color w:val="0000EE"/>
            <w:sz w:val="28"/>
            <w:szCs w:val="28"/>
          </w:rPr>
          <w:t>3 статьи 158</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spacing w:before="0" w:after="0"/>
        <w:ind w:firstLine="708"/>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2138291/entry/1691" w:history="1">
        <w:r>
          <w:rPr>
            <w:rFonts w:ascii="Times New Roman" w:eastAsia="Times New Roman" w:hAnsi="Times New Roman" w:cs="Times New Roman"/>
            <w:color w:val="0000EE"/>
            <w:sz w:val="28"/>
            <w:szCs w:val="28"/>
          </w:rPr>
          <w:t>ч.1 ст.169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ч.3 ст.169 ЖК РФ </w:t>
      </w:r>
      <w:r>
        <w:rPr>
          <w:rFonts w:ascii="Times New Roman" w:eastAsia="Times New Roman" w:hAnsi="Times New Roman" w:cs="Times New Roman"/>
          <w:sz w:val="28"/>
          <w:szCs w:val="28"/>
        </w:rPr>
        <w:t xml:space="preserve">обязанность по уплате взносов на капитальный ремонт возникает у собственников помещений в многоквартирном </w:t>
      </w:r>
      <w:r>
        <w:rPr>
          <w:rFonts w:ascii="Times New Roman" w:eastAsia="Times New Roman" w:hAnsi="Times New Roman" w:cs="Times New Roman"/>
          <w:sz w:val="28"/>
          <w:szCs w:val="28"/>
        </w:rPr>
        <w:t>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w:t>
      </w:r>
      <w:r>
        <w:rPr>
          <w:rFonts w:ascii="Times New Roman" w:eastAsia="Times New Roman" w:hAnsi="Times New Roman" w:cs="Times New Roman"/>
          <w:sz w:val="28"/>
          <w:szCs w:val="28"/>
        </w:rPr>
        <w:t> </w:t>
      </w:r>
      <w:hyperlink r:id="rId4" w:anchor="/document/12138291/entry/17051" w:history="1">
        <w:r>
          <w:rPr>
            <w:rFonts w:ascii="Times New Roman" w:eastAsia="Times New Roman" w:hAnsi="Times New Roman" w:cs="Times New Roman"/>
            <w:color w:val="0000EE"/>
            <w:sz w:val="28"/>
            <w:szCs w:val="28"/>
          </w:rPr>
          <w:t>частями 5.1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w:t>
      </w:r>
      <w:hyperlink r:id="rId4" w:anchor="/document/12138291/entry/17052" w:history="1">
        <w:r>
          <w:rPr>
            <w:rFonts w:ascii="Times New Roman" w:eastAsia="Times New Roman" w:hAnsi="Times New Roman" w:cs="Times New Roman"/>
            <w:color w:val="0000EE"/>
            <w:sz w:val="28"/>
            <w:szCs w:val="28"/>
          </w:rPr>
          <w:t>5.2 статьи 170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w:t>
      </w:r>
    </w:p>
    <w:p>
      <w:pPr>
        <w:spacing w:before="0" w:after="0"/>
        <w:ind w:firstLine="708"/>
        <w:jc w:val="both"/>
        <w:rPr>
          <w:sz w:val="28"/>
          <w:szCs w:val="28"/>
        </w:rPr>
      </w:pPr>
      <w:r>
        <w:rPr>
          <w:rFonts w:ascii="Times New Roman" w:eastAsia="Times New Roman" w:hAnsi="Times New Roman" w:cs="Times New Roman"/>
          <w:sz w:val="28"/>
          <w:szCs w:val="28"/>
        </w:rPr>
        <w:t>На основании</w:t>
      </w:r>
      <w:r>
        <w:rPr>
          <w:rFonts w:ascii="Times New Roman" w:eastAsia="Times New Roman" w:hAnsi="Times New Roman" w:cs="Times New Roman"/>
          <w:sz w:val="28"/>
          <w:szCs w:val="28"/>
        </w:rPr>
        <w:t> </w:t>
      </w:r>
      <w:hyperlink r:id="rId4" w:anchor="/document/12138291/entry/156081" w:history="1">
        <w:r>
          <w:rPr>
            <w:rFonts w:ascii="Times New Roman" w:eastAsia="Times New Roman" w:hAnsi="Times New Roman" w:cs="Times New Roman"/>
            <w:color w:val="0000EE"/>
            <w:sz w:val="28"/>
            <w:szCs w:val="28"/>
          </w:rPr>
          <w:t>части 8.1 статьи 156</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w:t>
      </w:r>
      <w:r>
        <w:rPr>
          <w:rFonts w:ascii="Times New Roman" w:eastAsia="Times New Roman" w:hAnsi="Times New Roman" w:cs="Times New Roman"/>
          <w:sz w:val="28"/>
          <w:szCs w:val="28"/>
        </w:rPr>
        <w:t xml:space="preserve">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w:t>
      </w:r>
      <w:r>
        <w:rPr>
          <w:rFonts w:ascii="Times New Roman" w:eastAsia="Times New Roman" w:hAnsi="Times New Roman" w:cs="Times New Roman"/>
          <w:sz w:val="28"/>
          <w:szCs w:val="28"/>
        </w:rPr>
        <w:t> </w:t>
      </w:r>
      <w:hyperlink r:id="rId4" w:anchor="/document/12138291/entry/0" w:history="1">
        <w:r>
          <w:rPr>
            <w:rFonts w:ascii="Times New Roman" w:eastAsia="Times New Roman" w:hAnsi="Times New Roman" w:cs="Times New Roman"/>
            <w:color w:val="0000EE"/>
            <w:sz w:val="28"/>
            <w:szCs w:val="28"/>
          </w:rPr>
          <w:t>Кодексом</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 нормативным правовым актом субъекта Российской Федерации перечня работ по капитальному ремонту общего имущества в многоквартирном доме.</w:t>
      </w:r>
    </w:p>
    <w:p>
      <w:pPr>
        <w:spacing w:before="0" w:after="0"/>
        <w:ind w:firstLine="709"/>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w:t>
      </w:r>
      <w:hyperlink r:id="rId4" w:anchor="/document/12138291/entry/16821" w:history="1">
        <w:r>
          <w:rPr>
            <w:rFonts w:ascii="Times New Roman" w:eastAsia="Times New Roman" w:hAnsi="Times New Roman" w:cs="Times New Roman"/>
            <w:color w:val="0000EE"/>
            <w:sz w:val="28"/>
            <w:szCs w:val="28"/>
          </w:rPr>
          <w:t>п.1 ч</w:t>
        </w:r>
        <w:r>
          <w:rPr>
            <w:rFonts w:ascii="Times New Roman" w:eastAsia="Times New Roman" w:hAnsi="Times New Roman" w:cs="Times New Roman"/>
            <w:color w:val="0000EE"/>
            <w:sz w:val="28"/>
            <w:szCs w:val="28"/>
          </w:rPr>
          <w:t>.2 ст.168</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региональная программа капитального ремонта общего имущества в многоквартирных домах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703" w:history="1">
        <w:r>
          <w:rPr>
            <w:rFonts w:ascii="Times New Roman" w:eastAsia="Times New Roman" w:hAnsi="Times New Roman" w:cs="Times New Roman"/>
            <w:color w:val="0000EE"/>
            <w:sz w:val="28"/>
            <w:szCs w:val="28"/>
          </w:rPr>
          <w:t>ч</w:t>
        </w:r>
        <w:r>
          <w:rPr>
            <w:rFonts w:ascii="Times New Roman" w:eastAsia="Times New Roman" w:hAnsi="Times New Roman" w:cs="Times New Roman"/>
            <w:color w:val="0000EE"/>
            <w:sz w:val="28"/>
            <w:szCs w:val="28"/>
          </w:rPr>
          <w:t>.3 ст.</w:t>
        </w:r>
        <w:r>
          <w:rPr>
            <w:rFonts w:ascii="Times New Roman" w:eastAsia="Times New Roman" w:hAnsi="Times New Roman" w:cs="Times New Roman"/>
            <w:color w:val="0000EE"/>
            <w:sz w:val="28"/>
            <w:szCs w:val="28"/>
          </w:rPr>
          <w:t>170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установлены два способа формирования фонда капитального ремонта:</w:t>
      </w:r>
    </w:p>
    <w:p>
      <w:pPr>
        <w:spacing w:before="0" w:after="0"/>
        <w:ind w:firstLine="709"/>
        <w:jc w:val="both"/>
        <w:rPr>
          <w:sz w:val="28"/>
          <w:szCs w:val="28"/>
        </w:rPr>
      </w:pPr>
      <w:r>
        <w:rPr>
          <w:rFonts w:ascii="Times New Roman" w:eastAsia="Times New Roman" w:hAnsi="Times New Roman" w:cs="Times New Roman"/>
          <w:sz w:val="28"/>
          <w:szCs w:val="28"/>
        </w:rPr>
        <w:t>-перечисление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pPr>
        <w:spacing w:before="0" w:after="0"/>
        <w:ind w:firstLine="709"/>
        <w:jc w:val="both"/>
        <w:rPr>
          <w:sz w:val="28"/>
          <w:szCs w:val="28"/>
        </w:rPr>
      </w:pPr>
      <w:r>
        <w:rPr>
          <w:rFonts w:ascii="Times New Roman" w:eastAsia="Times New Roman" w:hAnsi="Times New Roman" w:cs="Times New Roman"/>
          <w:sz w:val="28"/>
          <w:szCs w:val="28"/>
        </w:rPr>
        <w:t>-перечисление взносов на капитальный ремонт на счет регионального оператора в целях формирования фонда капитального.</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2138291/entry/1707" w:history="1">
        <w:r>
          <w:rPr>
            <w:rFonts w:ascii="Times New Roman" w:eastAsia="Times New Roman" w:hAnsi="Times New Roman" w:cs="Times New Roman"/>
            <w:color w:val="0000EE"/>
            <w:sz w:val="28"/>
            <w:szCs w:val="28"/>
          </w:rPr>
          <w:t>ч.7 ст.170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w:t>
      </w:r>
      <w:r>
        <w:rPr>
          <w:rFonts w:ascii="Times New Roman" w:eastAsia="Times New Roman" w:hAnsi="Times New Roman" w:cs="Times New Roman"/>
          <w:sz w:val="28"/>
          <w:szCs w:val="28"/>
        </w:rPr>
        <w:t> </w:t>
      </w:r>
      <w:hyperlink r:id="rId4" w:anchor="/document/12138291/entry/1897" w:history="1">
        <w:r>
          <w:rPr>
            <w:rFonts w:ascii="Times New Roman" w:eastAsia="Times New Roman" w:hAnsi="Times New Roman" w:cs="Times New Roman"/>
            <w:color w:val="0000EE"/>
            <w:sz w:val="28"/>
            <w:szCs w:val="28"/>
          </w:rPr>
          <w:t>частью 7 статьи 189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 орган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местного самоуправления в течение месяца со дня получения от органа государственного жилищного надзора информации, предусмотренной</w:t>
      </w:r>
      <w:r>
        <w:rPr>
          <w:rFonts w:ascii="Times New Roman" w:eastAsia="Times New Roman" w:hAnsi="Times New Roman" w:cs="Times New Roman"/>
          <w:sz w:val="28"/>
          <w:szCs w:val="28"/>
        </w:rPr>
        <w:t> </w:t>
      </w:r>
      <w:hyperlink r:id="rId4" w:anchor="/document/12138291/entry/1724" w:history="1">
        <w:r>
          <w:rPr>
            <w:rFonts w:ascii="Times New Roman" w:eastAsia="Times New Roman" w:hAnsi="Times New Roman" w:cs="Times New Roman"/>
            <w:color w:val="0000EE"/>
            <w:sz w:val="28"/>
            <w:szCs w:val="28"/>
          </w:rPr>
          <w:t>частью 4 статьи 172</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настоящего Кодекса, принимает решение о формировании фонда капитального ремонта в отношении такого дома на счете регионального оператора </w:t>
      </w:r>
      <w:r>
        <w:rPr>
          <w:rFonts w:ascii="Times New Roman" w:eastAsia="Times New Roman" w:hAnsi="Times New Roman" w:cs="Times New Roman"/>
          <w:sz w:val="28"/>
          <w:szCs w:val="28"/>
        </w:rPr>
        <w:t>и уведомляет собственников помещений в таком доме о принятом решении, в том числе с использованием системы.</w:t>
      </w:r>
    </w:p>
    <w:p>
      <w:pPr>
        <w:spacing w:before="0" w:after="0"/>
        <w:ind w:firstLine="709"/>
        <w:jc w:val="both"/>
        <w:rPr>
          <w:sz w:val="28"/>
          <w:szCs w:val="28"/>
        </w:rPr>
      </w:pPr>
      <w:r>
        <w:rPr>
          <w:rFonts w:ascii="Times New Roman" w:eastAsia="Times New Roman" w:hAnsi="Times New Roman" w:cs="Times New Roman"/>
          <w:sz w:val="28"/>
          <w:szCs w:val="28"/>
        </w:rPr>
        <w:t xml:space="preserve">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 утверждены </w:t>
      </w:r>
      <w:hyperlink r:id="rId4" w:anchor="/document/12186043/entry/1000" w:history="1">
        <w:r>
          <w:rPr>
            <w:rFonts w:ascii="Times New Roman" w:eastAsia="Times New Roman" w:hAnsi="Times New Roman" w:cs="Times New Roman"/>
            <w:color w:val="0000EE"/>
            <w:sz w:val="28"/>
            <w:szCs w:val="28"/>
          </w:rPr>
          <w:t>Правила</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предоставления коммунальных услуг собственникам и пользователям помещений в многоквартирных домах и жилых домов, в соответствии с которыми </w:t>
      </w:r>
      <w:r>
        <w:rPr>
          <w:rFonts w:ascii="Times New Roman" w:eastAsia="Times New Roman" w:hAnsi="Times New Roman" w:cs="Times New Roman"/>
          <w:sz w:val="28"/>
          <w:szCs w:val="28"/>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r>
        <w:rPr>
          <w:rFonts w:ascii="Times New Roman" w:eastAsia="Times New Roman" w:hAnsi="Times New Roman" w:cs="Times New Roman"/>
          <w:sz w:val="28"/>
          <w:szCs w:val="28"/>
        </w:rPr>
        <w:t>машино</w:t>
      </w:r>
      <w:r>
        <w:rPr>
          <w:rFonts w:ascii="Times New Roman" w:eastAsia="Times New Roman" w:hAnsi="Times New Roman" w:cs="Times New Roman"/>
          <w:sz w:val="28"/>
          <w:szCs w:val="28"/>
        </w:rPr>
        <w:t>-места, подземные гаражи и автостоянки, предусмотренные проектной документацией)</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w:t>
      </w:r>
      <w:hyperlink r:id="rId4" w:anchor="/document/10164072/entry/309" w:history="1">
        <w:r>
          <w:rPr>
            <w:rFonts w:ascii="Times New Roman" w:eastAsia="Times New Roman" w:hAnsi="Times New Roman" w:cs="Times New Roman"/>
            <w:color w:val="0000EE"/>
            <w:sz w:val="28"/>
            <w:szCs w:val="28"/>
          </w:rPr>
          <w:t>ст.309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Односторонний отказ от исполнения обязательства и одностороннее изменение его условий не допускается, за исключением случаев, предусмотренных законом (</w:t>
      </w:r>
      <w:hyperlink r:id="rId4" w:anchor="/document/10164072/entry/310" w:history="1">
        <w:r>
          <w:rPr>
            <w:rFonts w:ascii="Times New Roman" w:eastAsia="Times New Roman" w:hAnsi="Times New Roman" w:cs="Times New Roman"/>
            <w:color w:val="0000EE"/>
            <w:sz w:val="28"/>
            <w:szCs w:val="28"/>
          </w:rPr>
          <w:t>ст.310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p>
    <w:p>
      <w:pPr>
        <w:spacing w:before="0" w:after="0"/>
        <w:ind w:firstLine="709"/>
        <w:jc w:val="both"/>
        <w:rPr>
          <w:sz w:val="28"/>
          <w:szCs w:val="28"/>
        </w:rPr>
      </w:pPr>
      <w:r>
        <w:rPr>
          <w:rFonts w:ascii="Times New Roman" w:eastAsia="Times New Roman" w:hAnsi="Times New Roman" w:cs="Times New Roman"/>
          <w:sz w:val="28"/>
          <w:szCs w:val="28"/>
        </w:rPr>
        <w:t>В судебном заседании установлено, что р</w:t>
      </w:r>
      <w:r>
        <w:rPr>
          <w:rFonts w:ascii="Times New Roman" w:eastAsia="Times New Roman" w:hAnsi="Times New Roman" w:cs="Times New Roman"/>
          <w:sz w:val="28"/>
          <w:szCs w:val="28"/>
        </w:rPr>
        <w:t>аспоряжением Правительства Ханты-Мансийского автономного округа-Югры №632-рп от 06.12.2013 создан Югорский фонд капитального ремонта многоквартирных домов.</w:t>
      </w:r>
    </w:p>
    <w:p>
      <w:pPr>
        <w:spacing w:before="0" w:after="0"/>
        <w:ind w:firstLine="709"/>
        <w:jc w:val="both"/>
        <w:rPr>
          <w:sz w:val="28"/>
          <w:szCs w:val="28"/>
        </w:rPr>
      </w:pPr>
      <w:r>
        <w:rPr>
          <w:rFonts w:ascii="Times New Roman" w:eastAsia="Times New Roman" w:hAnsi="Times New Roman" w:cs="Times New Roman"/>
          <w:sz w:val="28"/>
          <w:szCs w:val="28"/>
        </w:rPr>
        <w:t xml:space="preserve">Правовое </w:t>
      </w:r>
      <w:r>
        <w:rPr>
          <w:rFonts w:ascii="Times New Roman" w:eastAsia="Times New Roman" w:hAnsi="Times New Roman" w:cs="Times New Roman"/>
          <w:sz w:val="28"/>
          <w:szCs w:val="28"/>
        </w:rPr>
        <w:t>положение</w:t>
      </w:r>
      <w:r>
        <w:rPr>
          <w:rFonts w:ascii="Times New Roman" w:eastAsia="Times New Roman" w:hAnsi="Times New Roman" w:cs="Times New Roman"/>
          <w:sz w:val="28"/>
          <w:szCs w:val="28"/>
        </w:rPr>
        <w:t>, функции и порядок деятельности Югорского фонда капитального ремонта многоквартирных домов</w:t>
      </w:r>
      <w:r>
        <w:rPr>
          <w:rFonts w:ascii="Times New Roman" w:eastAsia="Times New Roman" w:hAnsi="Times New Roman" w:cs="Times New Roman"/>
          <w:sz w:val="28"/>
          <w:szCs w:val="28"/>
        </w:rPr>
        <w:t xml:space="preserve"> установлены Законом Ханты-Мансийского автономного округа-Югры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w:t>
      </w:r>
    </w:p>
    <w:p>
      <w:pPr>
        <w:spacing w:before="0" w:after="0"/>
        <w:ind w:firstLine="709"/>
        <w:jc w:val="both"/>
        <w:rPr>
          <w:sz w:val="28"/>
          <w:szCs w:val="28"/>
        </w:rPr>
      </w:pPr>
      <w:r>
        <w:rPr>
          <w:rFonts w:ascii="Times New Roman" w:eastAsia="Times New Roman" w:hAnsi="Times New Roman" w:cs="Times New Roman"/>
          <w:sz w:val="28"/>
          <w:szCs w:val="28"/>
        </w:rPr>
        <w:t xml:space="preserve">Основными функциями Югорского фонда капитального ремонта многоквартирных домов в соответствии со ст.180 ЖК РФ, ст.19 Закона ХМАО-Югры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регионального оператора;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w:t>
      </w:r>
      <w:r>
        <w:rPr>
          <w:rFonts w:ascii="Times New Roman" w:eastAsia="Times New Roman" w:hAnsi="Times New Roman" w:cs="Times New Roman"/>
          <w:sz w:val="28"/>
          <w:szCs w:val="28"/>
        </w:rPr>
        <w:t>том числе, из бюджета субъекта Российской Федерации и (или) местного бюджета.</w:t>
      </w:r>
    </w:p>
    <w:p>
      <w:pPr>
        <w:spacing w:before="0" w:after="0"/>
        <w:ind w:firstLine="709"/>
        <w:jc w:val="both"/>
        <w:rPr>
          <w:sz w:val="28"/>
          <w:szCs w:val="28"/>
        </w:rPr>
      </w:pPr>
      <w:r>
        <w:rPr>
          <w:rFonts w:ascii="Times New Roman" w:eastAsia="Times New Roman" w:hAnsi="Times New Roman" w:cs="Times New Roman"/>
          <w:sz w:val="28"/>
          <w:szCs w:val="28"/>
        </w:rPr>
        <w:t xml:space="preserve">Постановлением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равительства Ханты-Мансийского автономного округа-Югры от 25.12.2013 №568-п утверждена Программа капитального ремонта общего имущества в многоквартирных домах, расположенных на территории Ханты-Манси</w:t>
      </w:r>
      <w:r>
        <w:rPr>
          <w:rFonts w:ascii="Times New Roman" w:eastAsia="Times New Roman" w:hAnsi="Times New Roman" w:cs="Times New Roman"/>
          <w:sz w:val="28"/>
          <w:szCs w:val="28"/>
        </w:rPr>
        <w:t>йского автономного округа-Югры (далее-Окружная программа)</w:t>
      </w:r>
    </w:p>
    <w:p>
      <w:pPr>
        <w:spacing w:before="0" w:after="0"/>
        <w:ind w:firstLine="709"/>
        <w:jc w:val="both"/>
        <w:rPr>
          <w:sz w:val="28"/>
          <w:szCs w:val="28"/>
        </w:rPr>
      </w:pPr>
      <w:r>
        <w:rPr>
          <w:rFonts w:ascii="Times New Roman" w:eastAsia="Times New Roman" w:hAnsi="Times New Roman" w:cs="Times New Roman"/>
          <w:sz w:val="28"/>
          <w:szCs w:val="28"/>
        </w:rPr>
        <w:t xml:space="preserve">Многоквартирный дом, расположенный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включен в окружную программу.</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отчету</w:t>
      </w:r>
      <w:r>
        <w:rPr>
          <w:rFonts w:ascii="Times New Roman" w:eastAsia="Times New Roman" w:hAnsi="Times New Roman" w:cs="Times New Roman"/>
          <w:sz w:val="28"/>
          <w:szCs w:val="28"/>
        </w:rPr>
        <w:t xml:space="preserve"> об объекте недвижимости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имеющемуся в общем доступе в сети «Интернет», </w:t>
      </w:r>
      <w:r>
        <w:rPr>
          <w:rFonts w:ascii="Times New Roman" w:eastAsia="Times New Roman" w:hAnsi="Times New Roman" w:cs="Times New Roman"/>
          <w:sz w:val="28"/>
          <w:szCs w:val="28"/>
        </w:rPr>
        <w:t>многоквартирный дом по адресу: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включает в себя нежилое помещение-подземный гараж н</w:t>
      </w:r>
      <w:r>
        <w:rPr>
          <w:rFonts w:ascii="Times New Roman" w:eastAsia="Times New Roman" w:hAnsi="Times New Roman" w:cs="Times New Roman"/>
          <w:sz w:val="28"/>
          <w:szCs w:val="28"/>
        </w:rPr>
        <w:t xml:space="preserve">а 58 стояночных мест на 1 этаже, площадью1658 </w:t>
      </w:r>
      <w:r>
        <w:rPr>
          <w:rFonts w:ascii="Times New Roman" w:eastAsia="Times New Roman" w:hAnsi="Times New Roman" w:cs="Times New Roman"/>
          <w:sz w:val="28"/>
          <w:szCs w:val="28"/>
        </w:rPr>
        <w:t>кв.м</w:t>
      </w:r>
    </w:p>
    <w:p>
      <w:pPr>
        <w:spacing w:before="0" w:after="0"/>
        <w:ind w:firstLine="709"/>
        <w:jc w:val="both"/>
        <w:rPr>
          <w:sz w:val="28"/>
          <w:szCs w:val="28"/>
        </w:rPr>
      </w:pPr>
      <w:r>
        <w:rPr>
          <w:rFonts w:ascii="Times New Roman" w:eastAsia="Times New Roman" w:hAnsi="Times New Roman" w:cs="Times New Roman"/>
          <w:sz w:val="28"/>
          <w:szCs w:val="28"/>
        </w:rPr>
        <w:t xml:space="preserve">Собственники многоквартирного дома по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w:t>
      </w:r>
      <w:r>
        <w:rPr>
          <w:rFonts w:ascii="Times New Roman" w:eastAsia="Times New Roman" w:hAnsi="Times New Roman" w:cs="Times New Roman"/>
          <w:sz w:val="28"/>
          <w:szCs w:val="28"/>
        </w:rPr>
        <w:t>не реализовали своё право выбора</w:t>
      </w:r>
      <w:r>
        <w:rPr>
          <w:rFonts w:ascii="Times New Roman" w:eastAsia="Times New Roman" w:hAnsi="Times New Roman" w:cs="Times New Roman"/>
          <w:sz w:val="28"/>
          <w:szCs w:val="28"/>
        </w:rPr>
        <w:t xml:space="preserve"> способа формирования фонда капитального ремонта многоквартирных домов и в соответствии с </w:t>
      </w:r>
      <w:r>
        <w:rPr>
          <w:rFonts w:ascii="Times New Roman" w:eastAsia="Times New Roman" w:hAnsi="Times New Roman" w:cs="Times New Roman"/>
          <w:sz w:val="28"/>
          <w:szCs w:val="28"/>
        </w:rPr>
        <w:t xml:space="preserve">постановлением </w:t>
      </w:r>
      <w:r>
        <w:rPr>
          <w:rFonts w:ascii="Times New Roman" w:eastAsia="Times New Roman" w:hAnsi="Times New Roman" w:cs="Times New Roman"/>
          <w:sz w:val="28"/>
          <w:szCs w:val="28"/>
        </w:rPr>
        <w:t xml:space="preserve">Администрации города Ханты-Мансийска №596 от 09.07.2014 «О перечне многоквартирных домов города Ханты-Мансийска, формирование фонда капитального ремонта которых осуществляется на счете регионального оператора-некоммерческой организации «Югорский фонд капитального ремонта многоквартирных домов» в отношении данного многоквартирного дома принято решение о формировании фонда капитального ремонта на счете регионального оператора. </w:t>
      </w:r>
    </w:p>
    <w:p>
      <w:pPr>
        <w:spacing w:before="0" w:after="0"/>
        <w:ind w:firstLine="709"/>
        <w:jc w:val="both"/>
        <w:rPr>
          <w:sz w:val="28"/>
          <w:szCs w:val="28"/>
        </w:rPr>
      </w:pPr>
      <w:r>
        <w:rPr>
          <w:rFonts w:ascii="Times New Roman" w:eastAsia="Times New Roman" w:hAnsi="Times New Roman" w:cs="Times New Roman"/>
          <w:sz w:val="28"/>
          <w:szCs w:val="28"/>
        </w:rPr>
        <w:t>На основании п.2 ст.5 Закона Ханты-Мансийского автономного округа-Югры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тем, в котором была официально опубликована утвержденная окружная программа капитального ремонта, в которую включен этот многоквартирный дом, но не позднее, чем 01.09.2014.</w:t>
      </w:r>
    </w:p>
    <w:p>
      <w:pPr>
        <w:spacing w:before="0" w:after="0"/>
        <w:ind w:firstLine="709"/>
        <w:jc w:val="both"/>
        <w:rPr>
          <w:sz w:val="28"/>
          <w:szCs w:val="28"/>
        </w:rPr>
      </w:pPr>
      <w:r>
        <w:rPr>
          <w:rFonts w:ascii="Times New Roman" w:eastAsia="Times New Roman" w:hAnsi="Times New Roman" w:cs="Times New Roman"/>
          <w:sz w:val="28"/>
          <w:szCs w:val="28"/>
        </w:rPr>
        <w:t xml:space="preserve">Таким образом, с </w:t>
      </w:r>
      <w:r>
        <w:rPr>
          <w:rFonts w:ascii="Times New Roman" w:eastAsia="Times New Roman" w:hAnsi="Times New Roman" w:cs="Times New Roman"/>
          <w:sz w:val="28"/>
          <w:szCs w:val="28"/>
        </w:rPr>
        <w:t>01.09.</w:t>
      </w:r>
      <w:r>
        <w:rPr>
          <w:rFonts w:ascii="Times New Roman" w:eastAsia="Times New Roman" w:hAnsi="Times New Roman" w:cs="Times New Roman"/>
          <w:sz w:val="28"/>
          <w:szCs w:val="28"/>
        </w:rPr>
        <w:t>2014 собствен</w:t>
      </w:r>
      <w:r>
        <w:rPr>
          <w:rFonts w:ascii="Times New Roman" w:eastAsia="Times New Roman" w:hAnsi="Times New Roman" w:cs="Times New Roman"/>
          <w:sz w:val="28"/>
          <w:szCs w:val="28"/>
        </w:rPr>
        <w:t xml:space="preserve">ники помещений в многоквартирном доме, расположенном по адрес: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w:t>
      </w:r>
      <w:r>
        <w:rPr>
          <w:rFonts w:ascii="Times New Roman" w:eastAsia="Times New Roman" w:hAnsi="Times New Roman" w:cs="Times New Roman"/>
          <w:sz w:val="28"/>
          <w:szCs w:val="28"/>
        </w:rPr>
        <w:t xml:space="preserve"> включенным</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Окружную </w:t>
      </w:r>
      <w:r>
        <w:rPr>
          <w:rFonts w:ascii="Times New Roman" w:eastAsia="Times New Roman" w:hAnsi="Times New Roman" w:cs="Times New Roman"/>
          <w:sz w:val="28"/>
          <w:szCs w:val="28"/>
        </w:rPr>
        <w:t>программу, обязаны оплачива</w:t>
      </w:r>
      <w:r>
        <w:rPr>
          <w:rFonts w:ascii="Times New Roman" w:eastAsia="Times New Roman" w:hAnsi="Times New Roman" w:cs="Times New Roman"/>
          <w:sz w:val="28"/>
          <w:szCs w:val="28"/>
        </w:rPr>
        <w:t xml:space="preserve">ть взносы на капитальный ремонт. </w:t>
      </w:r>
    </w:p>
    <w:p>
      <w:pPr>
        <w:spacing w:before="0" w:after="0"/>
        <w:ind w:firstLine="709"/>
        <w:jc w:val="both"/>
        <w:rPr>
          <w:sz w:val="28"/>
          <w:szCs w:val="28"/>
        </w:rPr>
      </w:pPr>
      <w:r>
        <w:rPr>
          <w:rFonts w:ascii="Times New Roman" w:eastAsia="Times New Roman" w:hAnsi="Times New Roman" w:cs="Times New Roman"/>
          <w:sz w:val="28"/>
          <w:szCs w:val="28"/>
        </w:rPr>
        <w:t xml:space="preserve">За период с 01.09.2014 по 31.12.2020 в соответствии с приказами Департамента жилищно-коммунального комплекса и энергетики ХМАО-Югры №10-нп от 11.04.2014, №62-нп от 08.12.2014, №58-нп от 30.12.2015, №30-нп от 28.12.2015, №7-нп от 19.10.2017, №18-нп от 17.10.2018, №18-нп от 22.10.2019 минимальный размер взноса на капитальный ремонт (тариф) в многоквартирном доме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составлял </w:t>
      </w:r>
      <w:r>
        <w:rPr>
          <w:rStyle w:val="cat-Sumgrp-100rplc-7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помещения (в ином исполнении с лифтом).</w:t>
      </w:r>
    </w:p>
    <w:p>
      <w:pPr>
        <w:spacing w:before="0" w:after="0"/>
        <w:ind w:firstLine="709"/>
        <w:jc w:val="both"/>
        <w:rPr>
          <w:sz w:val="28"/>
          <w:szCs w:val="28"/>
        </w:rPr>
      </w:pPr>
      <w:r>
        <w:rPr>
          <w:rFonts w:ascii="Times New Roman" w:eastAsia="Times New Roman" w:hAnsi="Times New Roman" w:cs="Times New Roman"/>
          <w:sz w:val="28"/>
          <w:szCs w:val="28"/>
        </w:rPr>
        <w:t xml:space="preserve">Приказом Департамента жилищно-коммунального комплекса и энергетики Ханты-Мансийского автономного округа-Югры №20-нп от 28.10.2020 за период с 01.01.2021 по 31.12.2021 установлен минимальный размер (тариф) взноса на капитальный ремонт общего имущества в многоквартирных домах в размере </w:t>
      </w:r>
      <w:r>
        <w:rPr>
          <w:rStyle w:val="cat-Sumgrp-101rplc-8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(в ином исполнении с лифтом).</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приказом Департамента жилищно-коммунального комплекса и энергетики Ханты-Мансийского автономного округа-Югры №17-нп от 04.10.2021 за период с 01.01.2022 по 31.12.2022 тариф по взносам на капитальный ремонт составлял </w:t>
      </w:r>
      <w:r>
        <w:rPr>
          <w:rStyle w:val="cat-Sumgrp-102rplc-8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к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(в ином исполнении с лифтом).</w:t>
      </w:r>
    </w:p>
    <w:p>
      <w:pPr>
        <w:spacing w:before="0" w:after="0"/>
        <w:ind w:firstLine="709"/>
        <w:jc w:val="both"/>
        <w:rPr>
          <w:sz w:val="28"/>
          <w:szCs w:val="28"/>
        </w:rPr>
      </w:pPr>
      <w:r>
        <w:rPr>
          <w:rFonts w:ascii="Times New Roman" w:eastAsia="Times New Roman" w:hAnsi="Times New Roman" w:cs="Times New Roman"/>
          <w:sz w:val="28"/>
          <w:szCs w:val="28"/>
        </w:rPr>
        <w:t xml:space="preserve">Приказом Департамента жилищно-коммунального комплекса и энергетики Ханты-Мансийского автономного округа-Югры и 21-нп от 16.09.2022 установлен минимальный размер взноса (тариф) на период с 01.01.2023 по 31.12.2023 в размере </w:t>
      </w:r>
      <w:r>
        <w:rPr>
          <w:rStyle w:val="cat-Sumgrp-103rplc-9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(в ином исполнении с лифтом).</w:t>
      </w:r>
    </w:p>
    <w:p>
      <w:pPr>
        <w:spacing w:before="0" w:after="0"/>
        <w:ind w:firstLine="709"/>
        <w:jc w:val="both"/>
        <w:rPr>
          <w:sz w:val="28"/>
          <w:szCs w:val="28"/>
        </w:rPr>
      </w:pPr>
      <w:r>
        <w:rPr>
          <w:rFonts w:ascii="Times New Roman" w:eastAsia="Times New Roman" w:hAnsi="Times New Roman" w:cs="Times New Roman"/>
          <w:sz w:val="28"/>
          <w:szCs w:val="28"/>
        </w:rPr>
        <w:t xml:space="preserve">Нежилое помещение (подземный гараж на 79 стояночных мест), площадью 2044,5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расположенное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помещение 1002, принадлежит на праве долевой собственности (доля в праве 1/79) </w:t>
      </w:r>
      <w:r>
        <w:rPr>
          <w:rStyle w:val="cat-FIOgrp-91rplc-93"/>
          <w:rFonts w:ascii="Times New Roman" w:eastAsia="Times New Roman" w:hAnsi="Times New Roman" w:cs="Times New Roman"/>
          <w:sz w:val="28"/>
          <w:szCs w:val="28"/>
        </w:rPr>
        <w:t>фио</w:t>
      </w:r>
      <w:r>
        <w:rPr>
          <w:rFonts w:ascii="Times New Roman" w:eastAsia="Times New Roman" w:hAnsi="Times New Roman" w:cs="Times New Roman"/>
          <w:sz w:val="28"/>
          <w:szCs w:val="28"/>
        </w:rPr>
        <w:t>, что подтверждается выпиской из Единого государственного реестра недвижимости об объекте недвижимости и не оспаривается ответчиком.</w:t>
      </w:r>
    </w:p>
    <w:p>
      <w:pPr>
        <w:spacing w:before="0" w:after="0"/>
        <w:ind w:firstLine="709"/>
        <w:jc w:val="both"/>
        <w:rPr>
          <w:sz w:val="28"/>
          <w:szCs w:val="28"/>
        </w:rPr>
      </w:pP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ежилое помещение</w:t>
      </w:r>
      <w:r>
        <w:rPr>
          <w:rFonts w:ascii="Times New Roman" w:eastAsia="Times New Roman" w:hAnsi="Times New Roman" w:cs="Times New Roman"/>
          <w:sz w:val="28"/>
          <w:szCs w:val="28"/>
        </w:rPr>
        <w:t xml:space="preserve"> (подземный гараж на 58 </w:t>
      </w:r>
      <w:r>
        <w:rPr>
          <w:rFonts w:ascii="Times New Roman" w:eastAsia="Times New Roman" w:hAnsi="Times New Roman" w:cs="Times New Roman"/>
          <w:sz w:val="28"/>
          <w:szCs w:val="28"/>
        </w:rPr>
        <w:t xml:space="preserve">стояночных </w:t>
      </w:r>
      <w:r>
        <w:rPr>
          <w:rFonts w:ascii="Times New Roman" w:eastAsia="Times New Roman" w:hAnsi="Times New Roman" w:cs="Times New Roman"/>
          <w:sz w:val="28"/>
          <w:szCs w:val="28"/>
        </w:rPr>
        <w:t>мест)</w:t>
      </w:r>
      <w:r>
        <w:rPr>
          <w:rFonts w:ascii="Times New Roman" w:eastAsia="Times New Roman" w:hAnsi="Times New Roman" w:cs="Times New Roman"/>
          <w:sz w:val="28"/>
          <w:szCs w:val="28"/>
        </w:rPr>
        <w:t xml:space="preserve">, площадью </w:t>
      </w:r>
      <w:r>
        <w:rPr>
          <w:rFonts w:ascii="Times New Roman" w:eastAsia="Times New Roman" w:hAnsi="Times New Roman" w:cs="Times New Roman"/>
          <w:sz w:val="28"/>
          <w:szCs w:val="28"/>
        </w:rPr>
        <w:t>1658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расположенное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w:t>
      </w:r>
      <w:r>
        <w:rPr>
          <w:rFonts w:ascii="Times New Roman" w:eastAsia="Times New Roman" w:hAnsi="Times New Roman" w:cs="Times New Roman"/>
          <w:sz w:val="28"/>
          <w:szCs w:val="28"/>
        </w:rPr>
        <w:t xml:space="preserve">принадлежит на праве </w:t>
      </w:r>
      <w:r>
        <w:rPr>
          <w:rFonts w:ascii="Times New Roman" w:eastAsia="Times New Roman" w:hAnsi="Times New Roman" w:cs="Times New Roman"/>
          <w:sz w:val="28"/>
          <w:szCs w:val="28"/>
        </w:rPr>
        <w:t xml:space="preserve">долевой </w:t>
      </w:r>
      <w:r>
        <w:rPr>
          <w:rFonts w:ascii="Times New Roman" w:eastAsia="Times New Roman" w:hAnsi="Times New Roman" w:cs="Times New Roman"/>
          <w:sz w:val="28"/>
          <w:szCs w:val="28"/>
        </w:rPr>
        <w:t>собственности</w:t>
      </w:r>
      <w:r>
        <w:rPr>
          <w:rFonts w:ascii="Times New Roman" w:eastAsia="Times New Roman" w:hAnsi="Times New Roman" w:cs="Times New Roman"/>
          <w:sz w:val="28"/>
          <w:szCs w:val="28"/>
        </w:rPr>
        <w:t xml:space="preserve"> (доля в праве 1/58)</w:t>
      </w:r>
      <w:r>
        <w:rPr>
          <w:rFonts w:ascii="Times New Roman" w:eastAsia="Times New Roman" w:hAnsi="Times New Roman" w:cs="Times New Roman"/>
          <w:sz w:val="28"/>
          <w:szCs w:val="28"/>
        </w:rPr>
        <w:t xml:space="preserve"> </w:t>
      </w:r>
      <w:r>
        <w:rPr>
          <w:rStyle w:val="cat-FIOgrp-90rplc-95"/>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 </w:t>
      </w:r>
      <w:r>
        <w:rPr>
          <w:rFonts w:ascii="Times New Roman" w:eastAsia="Times New Roman" w:hAnsi="Times New Roman" w:cs="Times New Roman"/>
          <w:sz w:val="28"/>
          <w:szCs w:val="28"/>
        </w:rPr>
        <w:t xml:space="preserve">подтверждается </w:t>
      </w:r>
      <w:r>
        <w:rPr>
          <w:rFonts w:ascii="Times New Roman" w:eastAsia="Times New Roman" w:hAnsi="Times New Roman" w:cs="Times New Roman"/>
          <w:sz w:val="28"/>
          <w:szCs w:val="28"/>
        </w:rPr>
        <w:t>выпиской из Единого государственного реестра недвижим</w:t>
      </w:r>
      <w:r>
        <w:rPr>
          <w:rFonts w:ascii="Times New Roman" w:eastAsia="Times New Roman" w:hAnsi="Times New Roman" w:cs="Times New Roman"/>
          <w:sz w:val="28"/>
          <w:szCs w:val="28"/>
        </w:rPr>
        <w:t>ости об объекте недвижимости.</w:t>
      </w:r>
    </w:p>
    <w:p>
      <w:pPr>
        <w:spacing w:before="0" w:after="0"/>
        <w:ind w:firstLine="709"/>
        <w:jc w:val="both"/>
        <w:rPr>
          <w:sz w:val="28"/>
          <w:szCs w:val="28"/>
        </w:rPr>
      </w:pPr>
      <w:r>
        <w:rPr>
          <w:rFonts w:ascii="Times New Roman" w:eastAsia="Times New Roman" w:hAnsi="Times New Roman" w:cs="Times New Roman"/>
          <w:sz w:val="28"/>
          <w:szCs w:val="28"/>
        </w:rPr>
        <w:t>Для оплаты взносов на капитальный ремонт общего имущества ответчик</w:t>
      </w:r>
      <w:r>
        <w:rPr>
          <w:rFonts w:ascii="Times New Roman" w:eastAsia="Times New Roman" w:hAnsi="Times New Roman" w:cs="Times New Roman"/>
          <w:sz w:val="28"/>
          <w:szCs w:val="28"/>
        </w:rPr>
        <w:t>у открыт лицевой счет №200206089</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Как следует из выписки по лицевому счету у </w:t>
      </w:r>
      <w:r>
        <w:rPr>
          <w:rStyle w:val="cat-FIOgrp-92rplc-9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перед Югорским фондом капитального ремонта имеется задолженность по оплате взносов на капитальный ремонт, размер которой за период с сентября </w:t>
      </w:r>
      <w:r>
        <w:rPr>
          <w:rFonts w:ascii="Times New Roman" w:eastAsia="Times New Roman" w:hAnsi="Times New Roman" w:cs="Times New Roman"/>
          <w:sz w:val="28"/>
          <w:szCs w:val="28"/>
        </w:rPr>
        <w:t>2014</w:t>
      </w:r>
      <w:r>
        <w:rPr>
          <w:rFonts w:ascii="Times New Roman" w:eastAsia="Times New Roman" w:hAnsi="Times New Roman" w:cs="Times New Roman"/>
          <w:sz w:val="28"/>
          <w:szCs w:val="28"/>
        </w:rPr>
        <w:t xml:space="preserve"> года по </w:t>
      </w:r>
      <w:r>
        <w:rPr>
          <w:rFonts w:ascii="Times New Roman" w:eastAsia="Times New Roman" w:hAnsi="Times New Roman" w:cs="Times New Roman"/>
          <w:sz w:val="28"/>
          <w:szCs w:val="28"/>
        </w:rPr>
        <w:t>апрель 2023 года</w:t>
      </w:r>
      <w:r>
        <w:rPr>
          <w:rFonts w:ascii="Times New Roman" w:eastAsia="Times New Roman" w:hAnsi="Times New Roman" w:cs="Times New Roman"/>
          <w:sz w:val="28"/>
          <w:szCs w:val="28"/>
        </w:rPr>
        <w:t xml:space="preserve"> составляет </w:t>
      </w:r>
      <w:r>
        <w:rPr>
          <w:rStyle w:val="cat-Sumgrp-95rplc-9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исходя из тарифа </w:t>
      </w:r>
      <w:r>
        <w:rPr>
          <w:rStyle w:val="cat-Sumgrp-100rplc-10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период с</w:t>
      </w:r>
      <w:r>
        <w:rPr>
          <w:rFonts w:ascii="Times New Roman" w:eastAsia="Times New Roman" w:hAnsi="Times New Roman" w:cs="Times New Roman"/>
          <w:sz w:val="28"/>
          <w:szCs w:val="28"/>
        </w:rPr>
        <w:t xml:space="preserve"> 2014 по 2020 </w:t>
      </w:r>
      <w:r>
        <w:rPr>
          <w:rFonts w:ascii="Times New Roman" w:eastAsia="Times New Roman" w:hAnsi="Times New Roman" w:cs="Times New Roman"/>
          <w:sz w:val="28"/>
          <w:szCs w:val="28"/>
        </w:rPr>
        <w:t>г.г</w:t>
      </w:r>
      <w:r>
        <w:rPr>
          <w:rFonts w:ascii="Times New Roman" w:eastAsia="Times New Roman" w:hAnsi="Times New Roman" w:cs="Times New Roman"/>
          <w:sz w:val="28"/>
          <w:szCs w:val="28"/>
        </w:rPr>
        <w:t xml:space="preserve">., </w:t>
      </w:r>
      <w:r>
        <w:rPr>
          <w:rStyle w:val="cat-Sumgrp-101rplc-10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в 2021 году, </w:t>
      </w:r>
      <w:r>
        <w:rPr>
          <w:rStyle w:val="cat-Sumgrp-102rplc-10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в 2022 году и </w:t>
      </w:r>
      <w:r>
        <w:rPr>
          <w:rStyle w:val="cat-Sumgrp-103rplc-10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в 2023 году, применяемые для помещений в ином исполнении с лифтом.</w:t>
      </w:r>
    </w:p>
    <w:p>
      <w:pPr>
        <w:spacing w:before="0" w:after="0"/>
        <w:ind w:firstLine="709"/>
        <w:jc w:val="both"/>
        <w:rPr>
          <w:sz w:val="28"/>
          <w:szCs w:val="28"/>
        </w:rPr>
      </w:pPr>
      <w:r>
        <w:rPr>
          <w:rFonts w:ascii="Times New Roman" w:eastAsia="Times New Roman" w:hAnsi="Times New Roman" w:cs="Times New Roman"/>
          <w:sz w:val="28"/>
          <w:szCs w:val="28"/>
        </w:rPr>
        <w:t xml:space="preserve">18.08.2023 (согласно копии конверта) Югорский фонд капитального ремонта обратился </w:t>
      </w:r>
      <w:r>
        <w:rPr>
          <w:rFonts w:ascii="Times New Roman" w:eastAsia="Times New Roman" w:hAnsi="Times New Roman" w:cs="Times New Roman"/>
          <w:sz w:val="28"/>
          <w:szCs w:val="28"/>
        </w:rPr>
        <w:t>к мировому суд</w:t>
      </w:r>
      <w:r>
        <w:rPr>
          <w:rFonts w:ascii="Times New Roman" w:eastAsia="Times New Roman" w:hAnsi="Times New Roman" w:cs="Times New Roman"/>
          <w:sz w:val="28"/>
          <w:szCs w:val="28"/>
        </w:rPr>
        <w:t>ье</w:t>
      </w:r>
      <w:r>
        <w:rPr>
          <w:rFonts w:ascii="Times New Roman" w:eastAsia="Times New Roman" w:hAnsi="Times New Roman" w:cs="Times New Roman"/>
          <w:sz w:val="28"/>
          <w:szCs w:val="28"/>
        </w:rPr>
        <w:t xml:space="preserve"> с заявлением о выдаче судебного приказа в отношении должника </w:t>
      </w:r>
      <w:r>
        <w:rPr>
          <w:rStyle w:val="cat-FIOgrp-92rplc-110"/>
          <w:rFonts w:ascii="Times New Roman" w:eastAsia="Times New Roman" w:hAnsi="Times New Roman" w:cs="Times New Roman"/>
          <w:sz w:val="28"/>
          <w:szCs w:val="28"/>
        </w:rPr>
        <w:t>фио</w:t>
      </w:r>
    </w:p>
    <w:p>
      <w:pPr>
        <w:spacing w:before="0" w:after="0"/>
        <w:ind w:firstLine="709"/>
        <w:jc w:val="both"/>
        <w:rPr>
          <w:sz w:val="28"/>
          <w:szCs w:val="28"/>
        </w:rPr>
      </w:pPr>
      <w:r>
        <w:rPr>
          <w:rFonts w:ascii="Times New Roman" w:eastAsia="Times New Roman" w:hAnsi="Times New Roman" w:cs="Times New Roman"/>
          <w:sz w:val="28"/>
          <w:szCs w:val="28"/>
        </w:rPr>
        <w:t xml:space="preserve">30.08.2023 мировым судьей судебного участка №6 Ханты-Мансийского судебного района, исполняющим обязанности мирового судьи судебного участка №3 Ханты-Мансийского судебного района, вынесен судебный приказ по гражданскому делу №2-3559-2803/2024 о взыскании с </w:t>
      </w:r>
      <w:r>
        <w:rPr>
          <w:rStyle w:val="cat-FIOgrp-93rplc-11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Югорского фонда капитального ремонта многоквартирных домов задолженности по оплате взносов на капитальный ремонт общего имущества в размере </w:t>
      </w:r>
      <w:r>
        <w:rPr>
          <w:rStyle w:val="cat-Sumgrp-95rplc-11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01.09.2014 по 30.04.2023, пени в размере </w:t>
      </w:r>
      <w:r>
        <w:rPr>
          <w:rStyle w:val="cat-Sumgrp-96rplc-11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10.01.2020 по 16.05.2023.</w:t>
      </w:r>
    </w:p>
    <w:p>
      <w:pPr>
        <w:spacing w:before="0" w:after="0"/>
        <w:ind w:firstLine="709"/>
        <w:jc w:val="both"/>
        <w:rPr>
          <w:sz w:val="28"/>
          <w:szCs w:val="28"/>
        </w:rPr>
      </w:pPr>
      <w:r>
        <w:rPr>
          <w:rFonts w:ascii="Times New Roman" w:eastAsia="Times New Roman" w:hAnsi="Times New Roman" w:cs="Times New Roman"/>
          <w:sz w:val="28"/>
          <w:szCs w:val="28"/>
        </w:rPr>
        <w:t>01.09.2023 ответчиком поданы возражения относительно исполнения судебного приказа.</w:t>
      </w:r>
    </w:p>
    <w:p>
      <w:pPr>
        <w:spacing w:before="0" w:after="0"/>
        <w:ind w:firstLine="709"/>
        <w:jc w:val="both"/>
        <w:rPr>
          <w:sz w:val="28"/>
          <w:szCs w:val="28"/>
        </w:rPr>
      </w:pPr>
      <w:r>
        <w:rPr>
          <w:rFonts w:ascii="Times New Roman" w:eastAsia="Times New Roman" w:hAnsi="Times New Roman" w:cs="Times New Roman"/>
          <w:sz w:val="28"/>
          <w:szCs w:val="28"/>
        </w:rPr>
        <w:t>15.09.2023 мировым судьей судебного участка №3 Ханты-Мансийского судебного района судебный приказ по гражданскому делу №2-3559-2803/2023 отменен.</w:t>
      </w:r>
    </w:p>
    <w:p>
      <w:pPr>
        <w:spacing w:before="0" w:after="0"/>
        <w:ind w:firstLine="708"/>
        <w:jc w:val="both"/>
        <w:rPr>
          <w:sz w:val="28"/>
          <w:szCs w:val="28"/>
        </w:rPr>
      </w:pPr>
      <w:r>
        <w:rPr>
          <w:rFonts w:ascii="Times New Roman" w:eastAsia="Times New Roman" w:hAnsi="Times New Roman" w:cs="Times New Roman"/>
          <w:sz w:val="28"/>
          <w:szCs w:val="28"/>
        </w:rPr>
        <w:t xml:space="preserve">В судебном заседании установлено, что ответчик произвел оплату </w:t>
      </w:r>
      <w:r>
        <w:rPr>
          <w:rFonts w:ascii="Times New Roman" w:eastAsia="Times New Roman" w:hAnsi="Times New Roman" w:cs="Times New Roman"/>
          <w:sz w:val="28"/>
          <w:szCs w:val="28"/>
        </w:rPr>
        <w:t>задолженности по взносам за капитальн</w:t>
      </w:r>
      <w:r>
        <w:rPr>
          <w:rFonts w:ascii="Times New Roman" w:eastAsia="Times New Roman" w:hAnsi="Times New Roman" w:cs="Times New Roman"/>
          <w:sz w:val="28"/>
          <w:szCs w:val="28"/>
        </w:rPr>
        <w:t>ый ремонт общего имущества в многоквартирном доме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период с 07.11.2023 по 05.02.2024 в размере </w:t>
      </w:r>
      <w:r>
        <w:rPr>
          <w:rStyle w:val="cat-Sumgrp-97rplc-12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ак следует из представленного </w:t>
      </w:r>
      <w:r>
        <w:rPr>
          <w:rFonts w:ascii="Times New Roman" w:eastAsia="Times New Roman" w:hAnsi="Times New Roman" w:cs="Times New Roman"/>
          <w:sz w:val="28"/>
          <w:szCs w:val="28"/>
        </w:rPr>
        <w:t xml:space="preserve">представителем истца </w:t>
      </w:r>
      <w:r>
        <w:rPr>
          <w:rFonts w:ascii="Times New Roman" w:eastAsia="Times New Roman" w:hAnsi="Times New Roman" w:cs="Times New Roman"/>
          <w:sz w:val="28"/>
          <w:szCs w:val="28"/>
        </w:rPr>
        <w:t xml:space="preserve">арифметического расчета и уточненного искового заявления ответчик </w:t>
      </w:r>
      <w:r>
        <w:rPr>
          <w:rFonts w:ascii="Times New Roman" w:eastAsia="Times New Roman" w:hAnsi="Times New Roman" w:cs="Times New Roman"/>
          <w:sz w:val="28"/>
          <w:szCs w:val="28"/>
        </w:rPr>
        <w:t>заче</w:t>
      </w:r>
      <w:r>
        <w:rPr>
          <w:rFonts w:ascii="Times New Roman" w:eastAsia="Times New Roman" w:hAnsi="Times New Roman" w:cs="Times New Roman"/>
          <w:sz w:val="28"/>
          <w:szCs w:val="28"/>
        </w:rPr>
        <w:t>л указанные денежные средства в</w:t>
      </w:r>
      <w:r>
        <w:rPr>
          <w:rFonts w:ascii="Times New Roman" w:eastAsia="Times New Roman" w:hAnsi="Times New Roman" w:cs="Times New Roman"/>
          <w:sz w:val="28"/>
          <w:szCs w:val="28"/>
        </w:rPr>
        <w:t xml:space="preserve"> пе</w:t>
      </w:r>
      <w:r>
        <w:rPr>
          <w:rFonts w:ascii="Times New Roman" w:eastAsia="Times New Roman" w:hAnsi="Times New Roman" w:cs="Times New Roman"/>
          <w:sz w:val="28"/>
          <w:szCs w:val="28"/>
        </w:rPr>
        <w:t>риод</w:t>
      </w:r>
      <w:r>
        <w:rPr>
          <w:rFonts w:ascii="Times New Roman" w:eastAsia="Times New Roman" w:hAnsi="Times New Roman" w:cs="Times New Roman"/>
          <w:sz w:val="28"/>
          <w:szCs w:val="28"/>
        </w:rPr>
        <w:t>, имевший место по 31.01.2018</w:t>
      </w:r>
      <w:r>
        <w:rPr>
          <w:rFonts w:ascii="Times New Roman" w:eastAsia="Times New Roman" w:hAnsi="Times New Roman" w:cs="Times New Roman"/>
          <w:sz w:val="28"/>
          <w:szCs w:val="28"/>
        </w:rPr>
        <w:t>, поскольку отразил в исковом заявлении период взыскания с 01.02.2018.</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 xml:space="preserve">п.30 </w:t>
      </w:r>
      <w:r>
        <w:rPr>
          <w:rFonts w:ascii="Times New Roman" w:eastAsia="Times New Roman" w:hAnsi="Times New Roman" w:cs="Times New Roman"/>
          <w:sz w:val="28"/>
          <w:szCs w:val="28"/>
        </w:rPr>
        <w:t>разъяснениям Пленума Верховного суда Российской Федерации, изложенных в постановлении от 27 июня 2017 г.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плата за жилое помещение и коммунальные услуги вносится ежемесячно до десятого числа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(часть 1 статьи 155 ЖК РФ).</w:t>
      </w:r>
    </w:p>
    <w:p>
      <w:pPr>
        <w:spacing w:before="0" w:after="0"/>
        <w:ind w:firstLine="708"/>
        <w:jc w:val="both"/>
        <w:rPr>
          <w:sz w:val="28"/>
          <w:szCs w:val="28"/>
        </w:rPr>
      </w:pPr>
      <w:r>
        <w:rPr>
          <w:rFonts w:ascii="Times New Roman" w:eastAsia="Times New Roman" w:hAnsi="Times New Roman" w:cs="Times New Roman"/>
          <w:sz w:val="28"/>
          <w:szCs w:val="28"/>
        </w:rPr>
        <w:t>При этом следует иметь в виду, что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если иной срок не установлен, последним днем срока внесения платы за жилое помещение и коммунальные услуги является десятое число месяца включительно (статьи 190-192 ГК РФ).</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п.32 постановления Пленума Верховного суда от 27 июня 2017 г.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w:t>
      </w:r>
      <w:r>
        <w:rPr>
          <w:rFonts w:ascii="Times New Roman" w:eastAsia="Times New Roman" w:hAnsi="Times New Roman" w:cs="Times New Roman"/>
          <w:sz w:val="28"/>
          <w:szCs w:val="28"/>
        </w:rPr>
        <w:t>денежные средства, внесенные на основании платежного документа, содержащего указание на расчетный период, засчитываются в счет оплаты жилого помещения и коммунальных услуг за период, указанный в этом платежном документе.</w:t>
      </w:r>
    </w:p>
    <w:p>
      <w:pPr>
        <w:spacing w:before="0" w:after="0"/>
        <w:ind w:firstLine="709"/>
        <w:jc w:val="both"/>
        <w:rPr>
          <w:sz w:val="28"/>
          <w:szCs w:val="28"/>
        </w:rPr>
      </w:pPr>
      <w:r>
        <w:rPr>
          <w:rFonts w:ascii="Times New Roman" w:eastAsia="Times New Roman" w:hAnsi="Times New Roman" w:cs="Times New Roman"/>
          <w:sz w:val="28"/>
          <w:szCs w:val="28"/>
        </w:rPr>
        <w:t>Если платежный документ не содержит данных о расчетном периоде, денежные средства, внесенные на основании данного платежного документа, засчитываются в счет оплаты жилого помещения и коммунальных услуг за период, указанный гражданином (</w:t>
      </w:r>
      <w:hyperlink r:id="rId5" w:anchor="/document/10164072/entry/3191" w:history="1">
        <w:r>
          <w:rPr>
            <w:rFonts w:ascii="Times New Roman" w:eastAsia="Times New Roman" w:hAnsi="Times New Roman" w:cs="Times New Roman"/>
            <w:color w:val="0000EE"/>
            <w:sz w:val="28"/>
            <w:szCs w:val="28"/>
          </w:rPr>
          <w:t>статья 319.1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p>
    <w:p>
      <w:pPr>
        <w:spacing w:before="0" w:after="0"/>
        <w:ind w:firstLine="709"/>
        <w:jc w:val="both"/>
        <w:rPr>
          <w:sz w:val="28"/>
          <w:szCs w:val="28"/>
        </w:rPr>
      </w:pPr>
      <w:r>
        <w:rPr>
          <w:rFonts w:ascii="Times New Roman" w:eastAsia="Times New Roman" w:hAnsi="Times New Roman" w:cs="Times New Roman"/>
          <w:sz w:val="28"/>
          <w:szCs w:val="28"/>
        </w:rPr>
        <w:t>В случае когда наниматель (собственник) не указал, в счет какого расчетного периода им осуществлено исполнение, исполненное засчитывается за периоды, по которым срок исковой давности не истек (</w:t>
      </w:r>
      <w:hyperlink r:id="rId5" w:anchor="/document/12138291/entry/701" w:history="1">
        <w:r>
          <w:rPr>
            <w:rFonts w:ascii="Times New Roman" w:eastAsia="Times New Roman" w:hAnsi="Times New Roman" w:cs="Times New Roman"/>
            <w:color w:val="0000EE"/>
            <w:sz w:val="28"/>
            <w:szCs w:val="28"/>
          </w:rPr>
          <w:t>часть 1 статьи 7</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и</w:t>
      </w:r>
      <w:r>
        <w:rPr>
          <w:rFonts w:ascii="Times New Roman" w:eastAsia="Times New Roman" w:hAnsi="Times New Roman" w:cs="Times New Roman"/>
          <w:sz w:val="28"/>
          <w:szCs w:val="28"/>
        </w:rPr>
        <w:t> </w:t>
      </w:r>
      <w:hyperlink r:id="rId5" w:anchor="/document/10164072/entry/1993" w:history="1">
        <w:r>
          <w:rPr>
            <w:rFonts w:ascii="Times New Roman" w:eastAsia="Times New Roman" w:hAnsi="Times New Roman" w:cs="Times New Roman"/>
            <w:color w:val="0000EE"/>
            <w:sz w:val="28"/>
            <w:szCs w:val="28"/>
          </w:rPr>
          <w:t>пункт 3 статьи 199</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5" w:anchor="/document/10164072/entry/31913" w:history="1">
        <w:r>
          <w:rPr>
            <w:rFonts w:ascii="Times New Roman" w:eastAsia="Times New Roman" w:hAnsi="Times New Roman" w:cs="Times New Roman"/>
            <w:color w:val="0000EE"/>
            <w:sz w:val="28"/>
            <w:szCs w:val="28"/>
          </w:rPr>
          <w:t>пункт 3 статьи 319.1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p>
    <w:p>
      <w:pPr>
        <w:spacing w:before="0" w:after="0"/>
        <w:ind w:firstLine="708"/>
        <w:jc w:val="both"/>
        <w:rPr>
          <w:sz w:val="28"/>
          <w:szCs w:val="28"/>
        </w:rPr>
      </w:pPr>
      <w:r>
        <w:rPr>
          <w:rFonts w:ascii="Times New Roman" w:eastAsia="Times New Roman" w:hAnsi="Times New Roman" w:cs="Times New Roman"/>
          <w:sz w:val="28"/>
          <w:szCs w:val="28"/>
        </w:rPr>
        <w:t>Ответчиком не представлены платежные документы, подтвержда</w:t>
      </w:r>
      <w:r>
        <w:rPr>
          <w:rFonts w:ascii="Times New Roman" w:eastAsia="Times New Roman" w:hAnsi="Times New Roman" w:cs="Times New Roman"/>
          <w:sz w:val="28"/>
          <w:szCs w:val="28"/>
        </w:rPr>
        <w:t xml:space="preserve">ющие указание им периода оплаты, следовательно, </w:t>
      </w:r>
      <w:r>
        <w:rPr>
          <w:rFonts w:ascii="Times New Roman" w:eastAsia="Times New Roman" w:hAnsi="Times New Roman" w:cs="Times New Roman"/>
          <w:sz w:val="28"/>
          <w:szCs w:val="28"/>
        </w:rPr>
        <w:t>истец вправе засчитать оплату за периоды, по которым срок исковой давности не истек, так как, истечение срока исковой давности предоставляет должнику защиту от принудительного исполнения, имеющегося к нему требования кредитора.</w:t>
      </w:r>
    </w:p>
    <w:p>
      <w:pPr>
        <w:spacing w:before="0" w:after="0"/>
        <w:ind w:firstLine="708"/>
        <w:jc w:val="both"/>
        <w:rPr>
          <w:sz w:val="28"/>
          <w:szCs w:val="28"/>
        </w:rPr>
      </w:pPr>
      <w:r>
        <w:rPr>
          <w:rFonts w:ascii="Times New Roman" w:eastAsia="Times New Roman" w:hAnsi="Times New Roman" w:cs="Times New Roman"/>
          <w:sz w:val="28"/>
          <w:szCs w:val="28"/>
        </w:rPr>
        <w:t>Как следует из материалов дела настоящий иск подан в суд 11.01.2024</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 чем свидетельствует штамп суда на исковом заявлении, поэтому с учетом периода производства по заявлению о вынесении судебного приказа с 18.08.2023 по 15.09.2023 срок исковой давности не пропущен за период с августа 2020 года. Так, начало течения срока исковой давности по оплате за август 2020 года начинается </w:t>
      </w:r>
      <w:r>
        <w:rPr>
          <w:rFonts w:ascii="Times New Roman" w:eastAsia="Times New Roman" w:hAnsi="Times New Roman" w:cs="Times New Roman"/>
          <w:sz w:val="28"/>
          <w:szCs w:val="28"/>
        </w:rPr>
        <w:t xml:space="preserve">с 11.09.2020, на дату подачи заявления о вынесении судебного приказа истекло 2 года 11 месяцев 6 дней. После отмены судебного приказа течение срока исковой давности продолжилось и поскольку </w:t>
      </w:r>
      <w:r>
        <w:rPr>
          <w:rFonts w:ascii="Times New Roman" w:eastAsia="Times New Roman" w:hAnsi="Times New Roman" w:cs="Times New Roman"/>
          <w:sz w:val="28"/>
          <w:szCs w:val="28"/>
        </w:rPr>
        <w:t>неистекшая</w:t>
      </w:r>
      <w:r>
        <w:rPr>
          <w:rFonts w:ascii="Times New Roman" w:eastAsia="Times New Roman" w:hAnsi="Times New Roman" w:cs="Times New Roman"/>
          <w:sz w:val="28"/>
          <w:szCs w:val="28"/>
        </w:rPr>
        <w:t xml:space="preserve"> часть срока исковой давности составила менее шести месяцев, то она удлиняется до шести месяцев</w:t>
      </w:r>
      <w:r>
        <w:rPr>
          <w:rFonts w:ascii="Times New Roman" w:eastAsia="Times New Roman" w:hAnsi="Times New Roman" w:cs="Times New Roman"/>
          <w:sz w:val="28"/>
          <w:szCs w:val="28"/>
        </w:rPr>
        <w:t>, в силу разъясн</w:t>
      </w:r>
      <w:r>
        <w:rPr>
          <w:rFonts w:ascii="Times New Roman" w:eastAsia="Times New Roman" w:hAnsi="Times New Roman" w:cs="Times New Roman"/>
          <w:sz w:val="28"/>
          <w:szCs w:val="28"/>
        </w:rPr>
        <w:t>ений Пленума Верховного суда РФ</w:t>
      </w:r>
      <w:r>
        <w:rPr>
          <w:rFonts w:ascii="Times New Roman" w:eastAsia="Times New Roman" w:hAnsi="Times New Roman" w:cs="Times New Roman"/>
          <w:sz w:val="28"/>
          <w:szCs w:val="28"/>
        </w:rPr>
        <w:t>, изложенных в п.18 постановления от 29.09.2015 №43 «О некоторых вопросах, связанных с применением норм Гражданского кодекса Российской Федерации об исковой давности» и составила с 15.09.2023 по 15.03.2024.</w:t>
      </w:r>
    </w:p>
    <w:p>
      <w:pPr>
        <w:spacing w:before="0" w:after="0"/>
        <w:ind w:firstLine="708"/>
        <w:jc w:val="both"/>
        <w:rPr>
          <w:sz w:val="28"/>
          <w:szCs w:val="28"/>
        </w:rPr>
      </w:pPr>
      <w:r>
        <w:rPr>
          <w:rFonts w:ascii="Times New Roman" w:eastAsia="Times New Roman" w:hAnsi="Times New Roman" w:cs="Times New Roman"/>
          <w:sz w:val="28"/>
          <w:szCs w:val="28"/>
        </w:rPr>
        <w:t xml:space="preserve">С настоящим иском истец обратился в суд 11.01.2024, следовательно, за период с августа 2020 года срок исковой давности не истек. </w:t>
      </w:r>
    </w:p>
    <w:p>
      <w:pPr>
        <w:spacing w:before="0" w:after="0"/>
        <w:ind w:firstLine="708"/>
        <w:jc w:val="both"/>
        <w:rPr>
          <w:sz w:val="28"/>
          <w:szCs w:val="28"/>
        </w:rPr>
      </w:pPr>
      <w:r>
        <w:rPr>
          <w:rFonts w:ascii="Times New Roman" w:eastAsia="Times New Roman" w:hAnsi="Times New Roman" w:cs="Times New Roman"/>
          <w:sz w:val="28"/>
          <w:szCs w:val="28"/>
        </w:rPr>
        <w:t xml:space="preserve">Судом установлено, что по состоянию на 30.04.2023 у ответчика по лицевому счету имелась задолженность в сумме </w:t>
      </w:r>
      <w:r>
        <w:rPr>
          <w:rStyle w:val="cat-Sumgrp-95rplc-14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01.09.2014 по 30.04.2023.</w:t>
      </w:r>
    </w:p>
    <w:p>
      <w:pPr>
        <w:spacing w:before="0" w:after="0"/>
        <w:ind w:firstLine="708"/>
        <w:jc w:val="both"/>
        <w:rPr>
          <w:sz w:val="28"/>
          <w:szCs w:val="28"/>
        </w:rPr>
      </w:pPr>
      <w:r>
        <w:rPr>
          <w:rFonts w:ascii="Times New Roman" w:eastAsia="Times New Roman" w:hAnsi="Times New Roman" w:cs="Times New Roman"/>
          <w:sz w:val="28"/>
          <w:szCs w:val="28"/>
        </w:rPr>
        <w:t xml:space="preserve">Принимая во внимание вышеизложенное, суд считает, что истец был вправе произвести зачет денежных средств, произведенных ответчиком в период с 07.11.2022 по 05.02.2024 в сумме </w:t>
      </w:r>
      <w:r>
        <w:rPr>
          <w:rStyle w:val="cat-Sumgrp-97rplc-14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счет погашения задолженности, срок исковой давности по которой не истек.</w:t>
      </w:r>
    </w:p>
    <w:p>
      <w:pPr>
        <w:spacing w:before="0" w:after="0"/>
        <w:ind w:firstLine="708"/>
        <w:jc w:val="both"/>
        <w:rPr>
          <w:sz w:val="28"/>
          <w:szCs w:val="28"/>
        </w:rPr>
      </w:pPr>
      <w:r>
        <w:rPr>
          <w:rFonts w:ascii="Times New Roman" w:eastAsia="Times New Roman" w:hAnsi="Times New Roman" w:cs="Times New Roman"/>
          <w:sz w:val="28"/>
          <w:szCs w:val="28"/>
        </w:rPr>
        <w:t>Как следует из материалов дела, истцом учтена оплата, внесенная ответчиком в период с 07.11.2023 по 0</w:t>
      </w:r>
      <w:r>
        <w:rPr>
          <w:rFonts w:ascii="Times New Roman" w:eastAsia="Times New Roman" w:hAnsi="Times New Roman" w:cs="Times New Roman"/>
          <w:sz w:val="28"/>
          <w:szCs w:val="28"/>
        </w:rPr>
        <w:t>5.02.2024 за период</w:t>
      </w:r>
      <w:r>
        <w:rPr>
          <w:rFonts w:ascii="Times New Roman" w:eastAsia="Times New Roman" w:hAnsi="Times New Roman" w:cs="Times New Roman"/>
          <w:sz w:val="28"/>
          <w:szCs w:val="28"/>
        </w:rPr>
        <w:t xml:space="preserve"> по 31.01.2018.</w:t>
      </w:r>
    </w:p>
    <w:p>
      <w:pPr>
        <w:spacing w:before="0" w:after="0"/>
        <w:ind w:firstLine="708"/>
        <w:jc w:val="both"/>
        <w:rPr>
          <w:sz w:val="28"/>
          <w:szCs w:val="28"/>
        </w:rPr>
      </w:pPr>
      <w:r>
        <w:rPr>
          <w:rFonts w:ascii="Times New Roman" w:eastAsia="Times New Roman" w:hAnsi="Times New Roman" w:cs="Times New Roman"/>
          <w:sz w:val="28"/>
          <w:szCs w:val="28"/>
        </w:rPr>
        <w:t>Вместе с тем, данная оплата должна быть зачтена в период с августа 2020 года по март 2022 года (</w:t>
      </w:r>
      <w:r>
        <w:rPr>
          <w:rStyle w:val="cat-Sumgrp-104rplc-15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5 мес.=</w:t>
      </w:r>
      <w:r>
        <w:rPr>
          <w:rStyle w:val="cat-Sumgrp-105rplc-15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 (</w:t>
      </w:r>
      <w:r>
        <w:rPr>
          <w:rStyle w:val="cat-Sumgrp-106rplc-15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12 мес.= </w:t>
      </w:r>
      <w:r>
        <w:rPr>
          <w:rStyle w:val="cat-Sumgrp-107rplc-15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Style w:val="cat-Sumgrp-108rplc-15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3 мес. = 1157,49)</w:t>
      </w:r>
      <w:r>
        <w:rPr>
          <w:rFonts w:ascii="Times New Roman" w:eastAsia="Times New Roman" w:hAnsi="Times New Roman" w:cs="Times New Roman"/>
          <w:sz w:val="28"/>
          <w:szCs w:val="28"/>
        </w:rPr>
        <w:t>=</w:t>
      </w:r>
      <w:r>
        <w:rPr>
          <w:rStyle w:val="cat-Sumgrp-109rplc-15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97rplc-15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10rplc-15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(долг за март 2022 г.).</w:t>
      </w:r>
    </w:p>
    <w:p>
      <w:pPr>
        <w:spacing w:before="0" w:after="0"/>
        <w:ind w:firstLine="708"/>
        <w:jc w:val="both"/>
        <w:rPr>
          <w:sz w:val="28"/>
          <w:szCs w:val="28"/>
        </w:rPr>
      </w:pPr>
      <w:r>
        <w:rPr>
          <w:rFonts w:ascii="Times New Roman" w:eastAsia="Times New Roman" w:hAnsi="Times New Roman" w:cs="Times New Roman"/>
          <w:sz w:val="28"/>
          <w:szCs w:val="28"/>
        </w:rPr>
        <w:t xml:space="preserve">Таким образом, с ответчика в пользу истца подлежит взысканию задолженность по оплате взносов за капитальный ремонт общего имущества МКД за период с 01.09.2024 по 31.07.2020 и с 01.03.2022 по 30.04.2023 в размере </w:t>
      </w:r>
      <w:r>
        <w:rPr>
          <w:rStyle w:val="cat-Sumgrp-98rplc-16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104rplc-16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71 мес.= </w:t>
      </w:r>
      <w:r>
        <w:rPr>
          <w:rStyle w:val="cat-Sumgrp-111rplc-16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 (</w:t>
      </w:r>
      <w:r>
        <w:rPr>
          <w:rStyle w:val="cat-Sumgrp-108rplc-16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9 мес.= </w:t>
      </w:r>
      <w:r>
        <w:rPr>
          <w:rStyle w:val="cat-Sumgrp-112rplc-16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 (</w:t>
      </w:r>
      <w:r>
        <w:rPr>
          <w:rStyle w:val="cat-Sumgrp-113rplc-17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4 мес.=</w:t>
      </w:r>
      <w:r>
        <w:rPr>
          <w:rStyle w:val="cat-Sumgrp-114rplc-17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Sumgrp-110rplc-17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(задолженность за март 2022 г.).</w:t>
      </w:r>
    </w:p>
    <w:p>
      <w:pPr>
        <w:spacing w:before="0" w:after="0"/>
        <w:ind w:firstLine="709"/>
        <w:jc w:val="both"/>
        <w:rPr>
          <w:sz w:val="28"/>
          <w:szCs w:val="28"/>
        </w:rPr>
      </w:pPr>
      <w:r>
        <w:rPr>
          <w:rFonts w:ascii="Times New Roman" w:eastAsia="Times New Roman" w:hAnsi="Times New Roman" w:cs="Times New Roman"/>
          <w:sz w:val="28"/>
          <w:szCs w:val="28"/>
        </w:rPr>
        <w:t>Учитывая факт наличия у ответчика перед истцом задолженности по оплате взносов на капитальный ремонт многоквартирного дома, суд находит требования Югорского фонда капитального ремонта обоснованными.</w:t>
      </w:r>
    </w:p>
    <w:p>
      <w:pPr>
        <w:spacing w:before="0" w:after="0"/>
        <w:ind w:firstLine="709"/>
        <w:jc w:val="both"/>
        <w:rPr>
          <w:sz w:val="28"/>
          <w:szCs w:val="28"/>
        </w:rPr>
      </w:pPr>
      <w:r>
        <w:rPr>
          <w:rFonts w:ascii="Times New Roman" w:eastAsia="Times New Roman" w:hAnsi="Times New Roman" w:cs="Times New Roman"/>
          <w:sz w:val="28"/>
          <w:szCs w:val="28"/>
        </w:rPr>
        <w:t>Таким образом, с ответчика в пользу истца подлежит взысканию сумма долга по оплате взносов на капитальный ремонт за период</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сентября 2014</w:t>
      </w:r>
      <w:r>
        <w:rPr>
          <w:rFonts w:ascii="Times New Roman" w:eastAsia="Times New Roman" w:hAnsi="Times New Roman" w:cs="Times New Roman"/>
          <w:sz w:val="28"/>
          <w:szCs w:val="28"/>
        </w:rPr>
        <w:t xml:space="preserve"> года по </w:t>
      </w:r>
      <w:r>
        <w:rPr>
          <w:rFonts w:ascii="Times New Roman" w:eastAsia="Times New Roman" w:hAnsi="Times New Roman" w:cs="Times New Roman"/>
          <w:sz w:val="28"/>
          <w:szCs w:val="28"/>
        </w:rPr>
        <w:t>июль 2020</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с марта 2022 года (в размере</w:t>
      </w:r>
      <w:r>
        <w:rPr>
          <w:rFonts w:ascii="Times New Roman" w:eastAsia="Times New Roman" w:hAnsi="Times New Roman" w:cs="Times New Roman"/>
          <w:sz w:val="28"/>
          <w:szCs w:val="28"/>
        </w:rPr>
        <w:t xml:space="preserve"> </w:t>
      </w:r>
      <w:r>
        <w:rPr>
          <w:rStyle w:val="cat-Sumgrp-115rplc-17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по апрель 2023 года в размере </w:t>
      </w:r>
      <w:r>
        <w:rPr>
          <w:rStyle w:val="cat-Sumgrp-98rplc-179"/>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550141" w:history="1">
        <w:r>
          <w:rPr>
            <w:rFonts w:ascii="Times New Roman" w:eastAsia="Times New Roman" w:hAnsi="Times New Roman" w:cs="Times New Roman"/>
            <w:color w:val="0000EE"/>
            <w:sz w:val="28"/>
            <w:szCs w:val="28"/>
          </w:rPr>
          <w:t>ч.</w:t>
        </w:r>
        <w:r>
          <w:rPr>
            <w:rFonts w:ascii="Times New Roman" w:eastAsia="Times New Roman" w:hAnsi="Times New Roman" w:cs="Times New Roman"/>
            <w:color w:val="0000EE"/>
            <w:sz w:val="28"/>
            <w:szCs w:val="28"/>
          </w:rPr>
          <w:t>14.1 ст.</w:t>
        </w:r>
        <w:r>
          <w:rPr>
            <w:rFonts w:ascii="Times New Roman" w:eastAsia="Times New Roman" w:hAnsi="Times New Roman" w:cs="Times New Roman"/>
            <w:color w:val="0000EE"/>
            <w:sz w:val="28"/>
            <w:szCs w:val="28"/>
          </w:rPr>
          <w:t>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812" w:history="1">
        <w:r>
          <w:rPr>
            <w:rFonts w:ascii="Times New Roman" w:eastAsia="Times New Roman" w:hAnsi="Times New Roman" w:cs="Times New Roman"/>
            <w:color w:val="0000EE"/>
            <w:sz w:val="28"/>
            <w:szCs w:val="28"/>
          </w:rPr>
          <w:t>ч.2 ст.181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собственники помещений в многоквартирном доме при формировании фонда капитального ремонта на счете регионального оператора ежемесячно вносят в установленные в соответствии со</w:t>
      </w:r>
      <w:r>
        <w:rPr>
          <w:rFonts w:ascii="Times New Roman" w:eastAsia="Times New Roman" w:hAnsi="Times New Roman" w:cs="Times New Roman"/>
          <w:sz w:val="28"/>
          <w:szCs w:val="28"/>
        </w:rPr>
        <w:t> </w:t>
      </w:r>
      <w:hyperlink r:id="rId4" w:anchor="/document/12138291/entry/171" w:history="1">
        <w:r>
          <w:rPr>
            <w:rFonts w:ascii="Times New Roman" w:eastAsia="Times New Roman" w:hAnsi="Times New Roman" w:cs="Times New Roman"/>
            <w:color w:val="0000EE"/>
            <w:sz w:val="28"/>
            <w:szCs w:val="28"/>
          </w:rPr>
          <w:t>статьей 171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spacing w:before="0" w:after="0"/>
        <w:ind w:firstLine="709"/>
        <w:jc w:val="both"/>
        <w:rPr>
          <w:sz w:val="28"/>
          <w:szCs w:val="28"/>
        </w:rPr>
      </w:pPr>
      <w:r>
        <w:rPr>
          <w:rFonts w:ascii="Times New Roman" w:eastAsia="Times New Roman" w:hAnsi="Times New Roman" w:cs="Times New Roman"/>
          <w:sz w:val="28"/>
          <w:szCs w:val="28"/>
        </w:rPr>
        <w:t xml:space="preserve">Обязанность ответчика по внесению </w:t>
      </w:r>
      <w:r>
        <w:rPr>
          <w:rFonts w:ascii="Times New Roman" w:eastAsia="Times New Roman" w:hAnsi="Times New Roman" w:cs="Times New Roman"/>
          <w:sz w:val="28"/>
          <w:szCs w:val="28"/>
        </w:rPr>
        <w:t>взносов на капитальный ремонт</w:t>
      </w:r>
      <w:r>
        <w:rPr>
          <w:rFonts w:ascii="Times New Roman" w:eastAsia="Times New Roman" w:hAnsi="Times New Roman" w:cs="Times New Roman"/>
          <w:sz w:val="28"/>
          <w:szCs w:val="28"/>
        </w:rPr>
        <w:t>, сроки их внесения прямо установлены Законом, поэтому не выставление платежных документов, или иных требований, не освобождает ответчика от обязанности нести расходы по содержанию принадлежащего ему имущества и от ответственности за неисполнение данной обязанности.</w:t>
      </w:r>
    </w:p>
    <w:p>
      <w:pPr>
        <w:spacing w:before="0" w:after="0"/>
        <w:ind w:firstLine="709"/>
        <w:jc w:val="both"/>
        <w:rPr>
          <w:sz w:val="28"/>
          <w:szCs w:val="28"/>
        </w:rPr>
      </w:pPr>
      <w:r>
        <w:rPr>
          <w:rFonts w:ascii="Times New Roman" w:eastAsia="Times New Roman" w:hAnsi="Times New Roman" w:cs="Times New Roman"/>
          <w:sz w:val="28"/>
          <w:szCs w:val="28"/>
        </w:rPr>
        <w:t>Внесение платы за содержание общего имущества многоквартирного дома, является предусмотренной законом обязанностью собственника помещения в данном доме, в связи, с чем последний, действуя добросовестно, может самостоятельно рассчитать и осуществить соответствующие платежи в установленные жилищным законодательством сроки или обратиться к Региональному оператору за соответствующими платежными документами.</w:t>
      </w:r>
    </w:p>
    <w:p>
      <w:pPr>
        <w:spacing w:before="0" w:after="0"/>
        <w:ind w:firstLine="709"/>
        <w:jc w:val="both"/>
        <w:rPr>
          <w:sz w:val="28"/>
          <w:szCs w:val="28"/>
        </w:rPr>
      </w:pPr>
      <w:r>
        <w:rPr>
          <w:rFonts w:ascii="Times New Roman" w:eastAsia="Times New Roman" w:hAnsi="Times New Roman" w:cs="Times New Roman"/>
          <w:sz w:val="28"/>
          <w:szCs w:val="28"/>
        </w:rPr>
        <w:t>Обязательства по оплате стоимости потребленных услуг возникают у ответчика не с даты направления платежных документов или вручения счетов, счетов-фактур и актов приема-передачи, а с момента возникновения обязанности по оплате взносов, а сам по себе факт неполучения счетов не может быть признан обстоятельством, исключающим обязанность ответчика произвести их оплату своевременно.</w:t>
      </w:r>
    </w:p>
    <w:p>
      <w:pPr>
        <w:spacing w:before="0" w:after="0"/>
        <w:ind w:firstLine="709"/>
        <w:jc w:val="both"/>
        <w:rPr>
          <w:sz w:val="28"/>
          <w:szCs w:val="28"/>
        </w:rPr>
      </w:pPr>
      <w:r>
        <w:rPr>
          <w:rFonts w:ascii="Times New Roman" w:eastAsia="Times New Roman" w:hAnsi="Times New Roman" w:cs="Times New Roman"/>
          <w:sz w:val="28"/>
          <w:szCs w:val="28"/>
        </w:rPr>
        <w:t xml:space="preserve">Таким образом, ввиду отсутствия доказательств погашения долга суд считает правомерным </w:t>
      </w:r>
      <w:r>
        <w:rPr>
          <w:rFonts w:ascii="Times New Roman" w:eastAsia="Times New Roman" w:hAnsi="Times New Roman" w:cs="Times New Roman"/>
          <w:sz w:val="28"/>
          <w:szCs w:val="28"/>
        </w:rPr>
        <w:t>требования истца о взыскании пени, но не в заявленном размере, исходя из следующего.</w:t>
      </w:r>
    </w:p>
    <w:p>
      <w:pPr>
        <w:spacing w:before="0" w:after="0"/>
        <w:ind w:firstLine="708"/>
        <w:jc w:val="both"/>
        <w:rPr>
          <w:sz w:val="28"/>
          <w:szCs w:val="28"/>
        </w:rPr>
      </w:pPr>
      <w:r>
        <w:rPr>
          <w:rFonts w:ascii="Times New Roman" w:eastAsia="Times New Roman" w:hAnsi="Times New Roman" w:cs="Times New Roman"/>
          <w:sz w:val="28"/>
          <w:szCs w:val="28"/>
        </w:rPr>
        <w:t>Истцом произведено начисление пени за период с 10.01.2</w:t>
      </w:r>
      <w:r>
        <w:rPr>
          <w:rFonts w:ascii="Times New Roman" w:eastAsia="Times New Roman" w:hAnsi="Times New Roman" w:cs="Times New Roman"/>
          <w:sz w:val="28"/>
          <w:szCs w:val="28"/>
        </w:rPr>
        <w:t xml:space="preserve">020. по 16.05.2023 в сумме </w:t>
      </w:r>
      <w:r>
        <w:rPr>
          <w:rStyle w:val="cat-Sumgrp-96rplc-182"/>
          <w:rFonts w:ascii="Times New Roman" w:eastAsia="Times New Roman" w:hAnsi="Times New Roman" w:cs="Times New Roman"/>
          <w:sz w:val="28"/>
          <w:szCs w:val="28"/>
        </w:rPr>
        <w:t>сумма</w:t>
      </w:r>
    </w:p>
    <w:p>
      <w:pPr>
        <w:spacing w:before="0" w:after="0"/>
        <w:ind w:firstLine="708"/>
        <w:jc w:val="both"/>
        <w:rPr>
          <w:sz w:val="28"/>
          <w:szCs w:val="28"/>
        </w:rPr>
      </w:pPr>
      <w:r>
        <w:rPr>
          <w:rFonts w:ascii="Times New Roman" w:eastAsia="Times New Roman" w:hAnsi="Times New Roman" w:cs="Times New Roman"/>
          <w:sz w:val="28"/>
          <w:szCs w:val="28"/>
        </w:rPr>
        <w:t>Согласно п.1 ст.9.1 Федерального закона от 26 октября 2022 г. №127-ФЗ «О несостоятельности (банкротстве) для обеспечения стабильности экономики Правительство Российской Федерации вправе в исключительных случаях ввести на определенный срок мораторий на возбуждение дел о банкротстве по заявлениям, подаваемым кредиторами. Правительству Российской Федерации предоставлено право определить категории лиц, подпадающих под действие моратория.</w:t>
      </w:r>
    </w:p>
    <w:p>
      <w:pPr>
        <w:spacing w:before="0" w:after="0"/>
        <w:ind w:firstLine="709"/>
        <w:jc w:val="both"/>
        <w:rPr>
          <w:sz w:val="28"/>
          <w:szCs w:val="28"/>
        </w:rPr>
      </w:pPr>
      <w:r>
        <w:rPr>
          <w:rFonts w:ascii="Times New Roman" w:eastAsia="Times New Roman" w:hAnsi="Times New Roman" w:cs="Times New Roman"/>
          <w:sz w:val="28"/>
          <w:szCs w:val="28"/>
        </w:rPr>
        <w:t>Так, мораторий введен постановлением правительства Российской Федерации от 28.03.2022 №497 «О введении моратория на возбуждение дел о банкротстве по заявлениям, подаваемым кредиторами, в отношении юридических лиц и граждан, в том числе индивидуальных предпринимателей».</w:t>
      </w:r>
    </w:p>
    <w:p>
      <w:pPr>
        <w:spacing w:before="0" w:after="0"/>
        <w:ind w:firstLine="709"/>
        <w:jc w:val="both"/>
        <w:rPr>
          <w:sz w:val="28"/>
          <w:szCs w:val="28"/>
        </w:rPr>
      </w:pPr>
      <w:r>
        <w:rPr>
          <w:rFonts w:ascii="Times New Roman" w:eastAsia="Times New Roman" w:hAnsi="Times New Roman" w:cs="Times New Roman"/>
          <w:sz w:val="28"/>
          <w:szCs w:val="28"/>
        </w:rPr>
        <w:t>Пунктом 3 постановления правительства №497 предусмотрено, что постановление вступает в силу со дня его официального опубликования (01.04.2022) и действует в течение 6 месяцев, то есть по 01.10.2022.</w:t>
      </w:r>
    </w:p>
    <w:p>
      <w:pPr>
        <w:spacing w:before="0" w:after="0"/>
        <w:ind w:firstLine="709"/>
        <w:jc w:val="both"/>
        <w:rPr>
          <w:sz w:val="28"/>
          <w:szCs w:val="28"/>
        </w:rPr>
      </w:pPr>
      <w:r>
        <w:rPr>
          <w:rFonts w:ascii="Times New Roman" w:eastAsia="Times New Roman" w:hAnsi="Times New Roman" w:cs="Times New Roman"/>
          <w:sz w:val="28"/>
          <w:szCs w:val="28"/>
        </w:rPr>
        <w:t xml:space="preserve">В силу подп.2 п.3 ст.9.1 Закона о банкротстве на срок действия моратория в отношении должников, на которых он распространяется, наступают последствия, предусмотренные абзацами пятым и седьмым-десятым пункта 1 статьи 63 данного </w:t>
      </w:r>
      <w:r>
        <w:rPr>
          <w:rFonts w:ascii="Times New Roman" w:eastAsia="Times New Roman" w:hAnsi="Times New Roman" w:cs="Times New Roman"/>
          <w:sz w:val="28"/>
          <w:szCs w:val="28"/>
        </w:rPr>
        <w:t>закона, то есть не начисляются неустойки (штраф,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pPr>
        <w:spacing w:before="0" w:after="0"/>
        <w:ind w:firstLine="709"/>
        <w:jc w:val="both"/>
        <w:rPr>
          <w:sz w:val="28"/>
          <w:szCs w:val="28"/>
        </w:rPr>
      </w:pPr>
      <w:r>
        <w:rPr>
          <w:rFonts w:ascii="Times New Roman" w:eastAsia="Times New Roman" w:hAnsi="Times New Roman" w:cs="Times New Roman"/>
          <w:sz w:val="28"/>
          <w:szCs w:val="28"/>
        </w:rPr>
        <w:t xml:space="preserve">Как разъяснено в п.7 постановления Пленума Верховного суда РФ от 24.12.2020 №44 «О некоторых вопроса применения положений статьи 9.1 Федерального закона от 26 октября 2022 года №27-ФЗ «О несостоятельности (банкротстве)», в период действия моратория процента за пользование чужими денежными средствами (статья 395 Гражданского кодекса Российской Федерации, неустойка (статья 330 Гражданского кодекса Российской Федерации), пени за просрочку уплаты налога и сбора (статья 75 Налогового кодекса Российской Федерации), а также иные финансовые санкции не начисляются на требования, возникшие до введения моратория, к лицу, подпадающему под его действие (подпункт 2 пункта 3 статьи 9.1, абзац десятый пункта 1 статьи 63 Закон о банкротстве). В частности, это означает, что не подлежит удовлетворению предъявленное в </w:t>
      </w:r>
      <w:r>
        <w:rPr>
          <w:rFonts w:ascii="Times New Roman" w:eastAsia="Times New Roman" w:hAnsi="Times New Roman" w:cs="Times New Roman"/>
          <w:sz w:val="28"/>
          <w:szCs w:val="28"/>
        </w:rPr>
        <w:t>общеисковом</w:t>
      </w:r>
      <w:r>
        <w:rPr>
          <w:rFonts w:ascii="Times New Roman" w:eastAsia="Times New Roman" w:hAnsi="Times New Roman" w:cs="Times New Roman"/>
          <w:sz w:val="28"/>
          <w:szCs w:val="28"/>
        </w:rPr>
        <w:t xml:space="preserve"> порядке заявление кредитора о взыскании с такого лица финансовых санкций, начисленных за период действия моратория. Лицо, на которое распространяется действие моратория, вправе заявить возражение об освобождении от уплаты неустойки (подпункт 2 пункта 3 статьи 9.1, абзац десятый пункта 1 статьи 63 Закона о банкротстве) и в том случае, если в суд не подавалось заявление о банкротстве.</w:t>
      </w:r>
    </w:p>
    <w:p>
      <w:pPr>
        <w:spacing w:before="0" w:after="0"/>
        <w:ind w:firstLine="709"/>
        <w:jc w:val="both"/>
        <w:rPr>
          <w:sz w:val="28"/>
          <w:szCs w:val="28"/>
        </w:rPr>
      </w:pPr>
      <w:r>
        <w:rPr>
          <w:rFonts w:ascii="Times New Roman" w:eastAsia="Times New Roman" w:hAnsi="Times New Roman" w:cs="Times New Roman"/>
          <w:sz w:val="28"/>
          <w:szCs w:val="28"/>
        </w:rPr>
        <w:t>Из перечисленных выше требований закона и актов его толкования следует, что с даты введения моратория (01.04.2022) на 6 месяцев прекращается начисление неустоек за неисполнение или ненадлежащее исполнение должником денежных обязательств и обязательных платежей, возникшим до введения моратория.</w:t>
      </w:r>
    </w:p>
    <w:p>
      <w:pPr>
        <w:spacing w:before="0" w:after="0"/>
        <w:ind w:firstLine="708"/>
        <w:jc w:val="both"/>
        <w:rPr>
          <w:sz w:val="28"/>
          <w:szCs w:val="28"/>
        </w:rPr>
      </w:pPr>
      <w:r>
        <w:rPr>
          <w:rFonts w:ascii="Times New Roman" w:eastAsia="Times New Roman" w:hAnsi="Times New Roman" w:cs="Times New Roman"/>
          <w:sz w:val="28"/>
          <w:szCs w:val="28"/>
        </w:rPr>
        <w:t xml:space="preserve">В силу изложенного, а также правовой позиции, изложенной в определении Седьмого кассационного суда общей юрисдикции от 25.01.2024 №88-1445/2024, заявленный в иске период с 01.04.2022 по 01.10.2022 подлежит исключению в сумме </w:t>
      </w:r>
      <w:r>
        <w:rPr>
          <w:rStyle w:val="cat-Sumgrp-116rplc-19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Таким образом, сумма пени за период с 10.01.2020 по 31.03.2022 и с 01.10.2022 по 16.05.2023 составит </w:t>
      </w:r>
      <w:r>
        <w:rPr>
          <w:rStyle w:val="cat-Sumgrp-117rplc-19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96rplc-19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18rplc-20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0164072/entry/333" w:history="1">
        <w:r>
          <w:rPr>
            <w:rFonts w:ascii="Times New Roman" w:eastAsia="Times New Roman" w:hAnsi="Times New Roman" w:cs="Times New Roman"/>
            <w:color w:val="0000EE"/>
            <w:sz w:val="28"/>
            <w:szCs w:val="28"/>
          </w:rPr>
          <w:t>статье 333</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ГК РФ </w:t>
      </w:r>
      <w:r>
        <w:rPr>
          <w:rFonts w:ascii="Times New Roman" w:eastAsia="Times New Roman" w:hAnsi="Times New Roman" w:cs="Times New Roman"/>
          <w:sz w:val="28"/>
          <w:szCs w:val="28"/>
        </w:rPr>
        <w:t>суд вправе уменьшить неустойку, если подлежащая уплате неустойка явно несоразмерна последствиям нарушения обязательства.</w:t>
      </w:r>
    </w:p>
    <w:p>
      <w:pPr>
        <w:spacing w:before="0" w:after="0"/>
        <w:ind w:firstLine="709"/>
        <w:jc w:val="both"/>
        <w:rPr>
          <w:sz w:val="28"/>
          <w:szCs w:val="28"/>
        </w:rPr>
      </w:pPr>
      <w:r>
        <w:rPr>
          <w:rFonts w:ascii="Times New Roman" w:eastAsia="Times New Roman" w:hAnsi="Times New Roman" w:cs="Times New Roman"/>
          <w:sz w:val="28"/>
          <w:szCs w:val="28"/>
        </w:rPr>
        <w:t>Учитывая разъяснения, данные Пленумом Верховного Суда РФ в</w:t>
      </w:r>
      <w:r>
        <w:rPr>
          <w:rFonts w:ascii="Times New Roman" w:eastAsia="Times New Roman" w:hAnsi="Times New Roman" w:cs="Times New Roman"/>
          <w:sz w:val="28"/>
          <w:szCs w:val="28"/>
        </w:rPr>
        <w:t> </w:t>
      </w:r>
      <w:hyperlink r:id="rId4" w:anchor="/document/71706202/entry/39" w:history="1">
        <w:r>
          <w:rPr>
            <w:rFonts w:ascii="Times New Roman" w:eastAsia="Times New Roman" w:hAnsi="Times New Roman" w:cs="Times New Roman"/>
            <w:color w:val="0000EE"/>
            <w:sz w:val="28"/>
            <w:szCs w:val="28"/>
          </w:rPr>
          <w:t>п.39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Постановления от 27.06.2017 №22 «</w:t>
      </w:r>
      <w:r>
        <w:rPr>
          <w:rFonts w:ascii="Times New Roman" w:eastAsia="Times New Roman" w:hAnsi="Times New Roman" w:cs="Times New Roman"/>
          <w:sz w:val="28"/>
          <w:szCs w:val="28"/>
        </w:rPr>
        <w: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w:t>
      </w:r>
      <w:r>
        <w:rPr>
          <w:rFonts w:ascii="Times New Roman" w:eastAsia="Times New Roman" w:hAnsi="Times New Roman" w:cs="Times New Roman"/>
          <w:sz w:val="28"/>
          <w:szCs w:val="28"/>
        </w:rPr>
        <w:t>ащего им на праве собственности»</w:t>
      </w:r>
      <w:r>
        <w:rPr>
          <w:rFonts w:ascii="Times New Roman" w:eastAsia="Times New Roman" w:hAnsi="Times New Roman" w:cs="Times New Roman"/>
          <w:sz w:val="28"/>
          <w:szCs w:val="28"/>
        </w:rPr>
        <w:t>, пеня, установленная</w:t>
      </w:r>
      <w:r>
        <w:rPr>
          <w:rFonts w:ascii="Times New Roman" w:eastAsia="Times New Roman" w:hAnsi="Times New Roman" w:cs="Times New Roman"/>
          <w:sz w:val="28"/>
          <w:szCs w:val="28"/>
        </w:rPr>
        <w:t> </w:t>
      </w:r>
      <w:hyperlink r:id="rId4" w:anchor="/document/12138291/entry/155014" w:history="1">
        <w:r>
          <w:rPr>
            <w:rFonts w:ascii="Times New Roman" w:eastAsia="Times New Roman" w:hAnsi="Times New Roman" w:cs="Times New Roman"/>
            <w:color w:val="0000EE"/>
            <w:sz w:val="28"/>
            <w:szCs w:val="28"/>
          </w:rPr>
          <w:t>ч.14 ст.</w:t>
        </w:r>
        <w:r>
          <w:rPr>
            <w:rFonts w:ascii="Times New Roman" w:eastAsia="Times New Roman" w:hAnsi="Times New Roman" w:cs="Times New Roman"/>
            <w:color w:val="0000EE"/>
            <w:sz w:val="28"/>
            <w:szCs w:val="28"/>
          </w:rPr>
          <w:t>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Жилищного кодекса РФ, в случае ее явной несоразмерности последствиям нарушения обязательства, может быть уменьшена по инициативе суда, разрешающего спор (</w:t>
      </w:r>
      <w:hyperlink r:id="rId4" w:anchor="/document/10164072/entry/33301" w:history="1">
        <w:r>
          <w:rPr>
            <w:rFonts w:ascii="Times New Roman" w:eastAsia="Times New Roman" w:hAnsi="Times New Roman" w:cs="Times New Roman"/>
            <w:color w:val="0000EE"/>
            <w:sz w:val="28"/>
            <w:szCs w:val="28"/>
          </w:rPr>
          <w:t>п.1 ст.</w:t>
        </w:r>
        <w:r>
          <w:rPr>
            <w:rFonts w:ascii="Times New Roman" w:eastAsia="Times New Roman" w:hAnsi="Times New Roman" w:cs="Times New Roman"/>
            <w:color w:val="0000EE"/>
            <w:sz w:val="28"/>
            <w:szCs w:val="28"/>
          </w:rPr>
          <w:t>333</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С учетом обстоятельств рассматриваемого дела</w:t>
      </w:r>
      <w:r>
        <w:rPr>
          <w:rFonts w:ascii="Times New Roman" w:eastAsia="Times New Roman" w:hAnsi="Times New Roman" w:cs="Times New Roman"/>
          <w:sz w:val="28"/>
          <w:szCs w:val="28"/>
        </w:rPr>
        <w:t>, учит</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вая то, что</w:t>
      </w:r>
      <w:r>
        <w:rPr>
          <w:rFonts w:ascii="Times New Roman" w:eastAsia="Times New Roman" w:hAnsi="Times New Roman" w:cs="Times New Roman"/>
          <w:sz w:val="28"/>
          <w:szCs w:val="28"/>
        </w:rPr>
        <w:t xml:space="preserve"> ответчик является собственником</w:t>
      </w:r>
      <w:r>
        <w:rPr>
          <w:rFonts w:ascii="Times New Roman" w:eastAsia="Times New Roman" w:hAnsi="Times New Roman" w:cs="Times New Roman"/>
          <w:sz w:val="28"/>
          <w:szCs w:val="28"/>
        </w:rPr>
        <w:t xml:space="preserve"> нежилого помещения с </w:t>
      </w:r>
      <w:r>
        <w:rPr>
          <w:rFonts w:ascii="Times New Roman" w:eastAsia="Times New Roman" w:hAnsi="Times New Roman" w:cs="Times New Roman"/>
          <w:sz w:val="28"/>
          <w:szCs w:val="28"/>
        </w:rPr>
        <w:t>20.09.2022</w:t>
      </w:r>
      <w:r>
        <w:rPr>
          <w:rFonts w:ascii="Times New Roman" w:eastAsia="Times New Roman" w:hAnsi="Times New Roman" w:cs="Times New Roman"/>
          <w:sz w:val="28"/>
          <w:szCs w:val="28"/>
        </w:rPr>
        <w:t xml:space="preserve"> суд н</w:t>
      </w:r>
      <w:r>
        <w:rPr>
          <w:rFonts w:ascii="Times New Roman" w:eastAsia="Times New Roman" w:hAnsi="Times New Roman" w:cs="Times New Roman"/>
          <w:sz w:val="28"/>
          <w:szCs w:val="28"/>
        </w:rPr>
        <w:t xml:space="preserve">аходит возможным снизить размер пени </w:t>
      </w:r>
      <w:r>
        <w:rPr>
          <w:rFonts w:ascii="Times New Roman" w:eastAsia="Times New Roman" w:hAnsi="Times New Roman" w:cs="Times New Roman"/>
          <w:sz w:val="28"/>
          <w:szCs w:val="28"/>
        </w:rPr>
        <w:t>на основании</w:t>
      </w:r>
      <w:r>
        <w:rPr>
          <w:rFonts w:ascii="Times New Roman" w:eastAsia="Times New Roman" w:hAnsi="Times New Roman" w:cs="Times New Roman"/>
          <w:sz w:val="28"/>
          <w:szCs w:val="28"/>
        </w:rPr>
        <w:t> </w:t>
      </w:r>
      <w:hyperlink r:id="rId4" w:anchor="/document/10164072/entry/33301" w:history="1">
        <w:r>
          <w:rPr>
            <w:rFonts w:ascii="Times New Roman" w:eastAsia="Times New Roman" w:hAnsi="Times New Roman" w:cs="Times New Roman"/>
            <w:color w:val="0000EE"/>
            <w:sz w:val="28"/>
            <w:szCs w:val="28"/>
          </w:rPr>
          <w:t>п.1 ст.</w:t>
        </w:r>
        <w:r>
          <w:rPr>
            <w:rFonts w:ascii="Times New Roman" w:eastAsia="Times New Roman" w:hAnsi="Times New Roman" w:cs="Times New Roman"/>
            <w:color w:val="0000EE"/>
            <w:sz w:val="28"/>
            <w:szCs w:val="28"/>
          </w:rPr>
          <w:t>333</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 xml:space="preserve">, и взыскивает в пользу истца пени с ответчика </w:t>
      </w:r>
      <w:r>
        <w:rPr>
          <w:rFonts w:ascii="Times New Roman" w:eastAsia="Times New Roman" w:hAnsi="Times New Roman" w:cs="Times New Roman"/>
          <w:sz w:val="28"/>
          <w:szCs w:val="28"/>
        </w:rPr>
        <w:t xml:space="preserve">в размере </w:t>
      </w:r>
      <w:r>
        <w:rPr>
          <w:rStyle w:val="cat-Sumgrp-119rplc-20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2128809/entry/981" w:history="1">
        <w:r>
          <w:rPr>
            <w:rFonts w:ascii="Times New Roman" w:eastAsia="Times New Roman" w:hAnsi="Times New Roman" w:cs="Times New Roman"/>
            <w:color w:val="0000EE"/>
            <w:sz w:val="28"/>
            <w:szCs w:val="28"/>
          </w:rPr>
          <w:t>ч.</w:t>
        </w:r>
        <w:r>
          <w:rPr>
            <w:rFonts w:ascii="Times New Roman" w:eastAsia="Times New Roman" w:hAnsi="Times New Roman" w:cs="Times New Roman"/>
            <w:color w:val="0000EE"/>
            <w:sz w:val="28"/>
            <w:szCs w:val="28"/>
          </w:rPr>
          <w:t xml:space="preserve">1 </w:t>
        </w:r>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98</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ГПК РФ</w:t>
      </w:r>
      <w:r>
        <w:rPr>
          <w:rFonts w:ascii="Times New Roman" w:eastAsia="Times New Roman" w:hAnsi="Times New Roman" w:cs="Times New Roman"/>
          <w:sz w:val="28"/>
          <w:szCs w:val="28"/>
        </w:rPr>
        <w:t xml:space="preserve"> стороне, в пользу которой состоялось решение, суд присуждает возместить с другой стороны все понесенные по делу судебные расходы.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pPr>
        <w:spacing w:before="0" w:after="0"/>
        <w:ind w:firstLine="709"/>
        <w:jc w:val="both"/>
        <w:rPr>
          <w:sz w:val="28"/>
          <w:szCs w:val="28"/>
        </w:rPr>
      </w:pPr>
      <w:r>
        <w:rPr>
          <w:rFonts w:ascii="Times New Roman" w:eastAsia="Times New Roman" w:hAnsi="Times New Roman" w:cs="Times New Roman"/>
          <w:sz w:val="28"/>
          <w:szCs w:val="28"/>
        </w:rPr>
        <w:t xml:space="preserve">При обращении в суд с настоящим исковым заявлением </w:t>
      </w:r>
      <w:r>
        <w:rPr>
          <w:rFonts w:ascii="Times New Roman" w:eastAsia="Times New Roman" w:hAnsi="Times New Roman" w:cs="Times New Roman"/>
          <w:sz w:val="28"/>
          <w:szCs w:val="28"/>
        </w:rPr>
        <w:t>Югорским</w:t>
      </w:r>
      <w:r>
        <w:rPr>
          <w:rFonts w:ascii="Times New Roman" w:eastAsia="Times New Roman" w:hAnsi="Times New Roman" w:cs="Times New Roman"/>
          <w:sz w:val="28"/>
          <w:szCs w:val="28"/>
        </w:rPr>
        <w:t xml:space="preserve"> фонд</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капитального ремонт</w:t>
      </w:r>
      <w:r>
        <w:rPr>
          <w:rFonts w:ascii="Times New Roman" w:eastAsia="Times New Roman" w:hAnsi="Times New Roman" w:cs="Times New Roman"/>
          <w:sz w:val="28"/>
          <w:szCs w:val="28"/>
        </w:rPr>
        <w:t>а многоквартирных домов</w:t>
      </w:r>
      <w:r>
        <w:rPr>
          <w:rFonts w:ascii="Times New Roman" w:eastAsia="Times New Roman" w:hAnsi="Times New Roman" w:cs="Times New Roman"/>
          <w:sz w:val="28"/>
          <w:szCs w:val="28"/>
        </w:rPr>
        <w:t xml:space="preserve"> были понесены расходы по оплате </w:t>
      </w:r>
    </w:p>
    <w:p>
      <w:pPr>
        <w:spacing w:before="0" w:after="0"/>
        <w:jc w:val="both"/>
        <w:rPr>
          <w:sz w:val="28"/>
          <w:szCs w:val="28"/>
        </w:rPr>
      </w:pPr>
      <w:r>
        <w:rPr>
          <w:rFonts w:ascii="Times New Roman" w:eastAsia="Times New Roman" w:hAnsi="Times New Roman" w:cs="Times New Roman"/>
          <w:sz w:val="28"/>
          <w:szCs w:val="28"/>
        </w:rPr>
        <w:t xml:space="preserve">государственной пошлины в размере </w:t>
      </w:r>
      <w:r>
        <w:rPr>
          <w:rStyle w:val="cat-Sumgrp-120rplc-20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Оплата истцом государственной пошлины,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подтверждена</w:t>
      </w:r>
      <w:r>
        <w:rPr>
          <w:rFonts w:ascii="Times New Roman" w:eastAsia="Times New Roman" w:hAnsi="Times New Roman" w:cs="Times New Roman"/>
          <w:sz w:val="28"/>
          <w:szCs w:val="28"/>
        </w:rPr>
        <w:t xml:space="preserve"> платежным поручением </w:t>
      </w:r>
      <w:r>
        <w:rPr>
          <w:rFonts w:ascii="Times New Roman" w:eastAsia="Times New Roman" w:hAnsi="Times New Roman" w:cs="Times New Roman"/>
          <w:sz w:val="28"/>
          <w:szCs w:val="28"/>
        </w:rPr>
        <w:t>№50050 от 21.12.2023.</w:t>
      </w:r>
    </w:p>
    <w:p>
      <w:pPr>
        <w:spacing w:before="0" w:after="0"/>
        <w:ind w:firstLine="709"/>
        <w:jc w:val="both"/>
        <w:rPr>
          <w:sz w:val="28"/>
          <w:szCs w:val="28"/>
        </w:rPr>
      </w:pPr>
      <w:r>
        <w:rPr>
          <w:rFonts w:ascii="Times New Roman" w:eastAsia="Times New Roman" w:hAnsi="Times New Roman" w:cs="Times New Roman"/>
          <w:sz w:val="28"/>
          <w:szCs w:val="28"/>
        </w:rPr>
        <w:t xml:space="preserve">Ввиду того, что решение суда по настоящему делу состоялось в пользу истца, суд взыскивает с ответчика в пользу истца расходы по оплате государственной пошлины пропорционально удовлетворенной части исковых требований в размере </w:t>
      </w:r>
      <w:r>
        <w:rPr>
          <w:rStyle w:val="cat-Sumgrp-121rplc-20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С учетом исковых требований </w:t>
      </w:r>
      <w:r>
        <w:rPr>
          <w:rStyle w:val="cat-Sumgrp-122rplc-20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оплате подлежала государственной пошлины в сумме </w:t>
      </w:r>
      <w:r>
        <w:rPr>
          <w:rStyle w:val="cat-Sumgrp-123rplc-210"/>
          <w:rFonts w:ascii="Times New Roman" w:eastAsia="Times New Roman" w:hAnsi="Times New Roman" w:cs="Times New Roman"/>
          <w:sz w:val="28"/>
          <w:szCs w:val="28"/>
        </w:rPr>
        <w:t>сумма</w:t>
      </w:r>
    </w:p>
    <w:p>
      <w:pPr>
        <w:spacing w:before="0" w:after="0"/>
        <w:ind w:firstLine="708"/>
        <w:jc w:val="both"/>
        <w:rPr>
          <w:sz w:val="28"/>
          <w:szCs w:val="28"/>
        </w:rPr>
      </w:pPr>
      <w:r>
        <w:rPr>
          <w:rFonts w:ascii="Times New Roman" w:eastAsia="Times New Roman" w:hAnsi="Times New Roman" w:cs="Times New Roman"/>
          <w:sz w:val="28"/>
          <w:szCs w:val="28"/>
        </w:rPr>
        <w:t>Истцом при подаче иска в суд оплачена государственная пошлина в размере</w:t>
      </w:r>
      <w:r>
        <w:rPr>
          <w:rFonts w:ascii="Times New Roman" w:eastAsia="Times New Roman" w:hAnsi="Times New Roman" w:cs="Times New Roman"/>
          <w:sz w:val="28"/>
          <w:szCs w:val="28"/>
        </w:rPr>
        <w:t xml:space="preserve"> </w:t>
      </w:r>
      <w:r>
        <w:rPr>
          <w:rStyle w:val="cat-Sumgrp-120rplc-21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связи с чем, излишне уплаченная государственная пошлина в размере </w:t>
      </w:r>
      <w:r>
        <w:rPr>
          <w:rStyle w:val="cat-Sumgrp-124rplc-21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подлежит возврату истцу (</w:t>
      </w:r>
      <w:r>
        <w:rPr>
          <w:rStyle w:val="cat-Sumgrp-125rplc-21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23rplc-21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На основании изложенного, и руководствуясь</w:t>
      </w:r>
      <w:r>
        <w:rPr>
          <w:rFonts w:ascii="Times New Roman" w:eastAsia="Times New Roman" w:hAnsi="Times New Roman" w:cs="Times New Roman"/>
          <w:sz w:val="28"/>
          <w:szCs w:val="28"/>
        </w:rPr>
        <w:t> </w:t>
      </w:r>
      <w:hyperlink r:id="rId4" w:anchor="/document/12128809/entry/194" w:history="1">
        <w:r>
          <w:rPr>
            <w:rFonts w:ascii="Times New Roman" w:eastAsia="Times New Roman" w:hAnsi="Times New Roman" w:cs="Times New Roman"/>
            <w:color w:val="0000EE"/>
            <w:sz w:val="28"/>
            <w:szCs w:val="28"/>
          </w:rPr>
          <w:t>статьями 194-198</w:t>
        </w:r>
      </w:hyperlink>
      <w:r>
        <w:rPr>
          <w:rFonts w:ascii="Times New Roman" w:eastAsia="Times New Roman" w:hAnsi="Times New Roman" w:cs="Times New Roman"/>
          <w:sz w:val="28"/>
          <w:szCs w:val="28"/>
        </w:rPr>
        <w:t>, Гражданского процессуального кодекса Российской Федерации, суд</w:t>
      </w:r>
    </w:p>
    <w:p>
      <w:pPr>
        <w:spacing w:before="0" w:after="0"/>
        <w:ind w:firstLine="709"/>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РЕШИЛ:</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 xml:space="preserve">исковое заявление </w:t>
      </w:r>
      <w:r>
        <w:rPr>
          <w:rFonts w:ascii="Times New Roman" w:eastAsia="Times New Roman" w:hAnsi="Times New Roman" w:cs="Times New Roman"/>
          <w:sz w:val="28"/>
          <w:szCs w:val="28"/>
        </w:rPr>
        <w:t>Югорского фонда капитального ремонта многоквартирных домов (ИНН</w:t>
      </w:r>
      <w:r>
        <w:rPr>
          <w:rFonts w:ascii="Times New Roman" w:eastAsia="Times New Roman" w:hAnsi="Times New Roman" w:cs="Times New Roman"/>
          <w:sz w:val="28"/>
          <w:szCs w:val="28"/>
        </w:rPr>
        <w:t>8601999247, ОГРН: 1138600001693)</w:t>
      </w:r>
      <w:r>
        <w:rPr>
          <w:rFonts w:ascii="Times New Roman" w:eastAsia="Times New Roman" w:hAnsi="Times New Roman" w:cs="Times New Roman"/>
          <w:sz w:val="28"/>
          <w:szCs w:val="28"/>
        </w:rPr>
        <w:t xml:space="preserve"> к </w:t>
      </w:r>
      <w:r>
        <w:rPr>
          <w:rStyle w:val="cat-FIOgrp-89rplc-21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Style w:val="cat-PassportDatagrp-129rplc-216"/>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взыскании задолженности по взносам на капитальный ремонт - удовлетворить частично.</w:t>
      </w:r>
    </w:p>
    <w:p>
      <w:pPr>
        <w:spacing w:before="0" w:after="0"/>
        <w:ind w:firstLine="709"/>
        <w:jc w:val="both"/>
        <w:rPr>
          <w:sz w:val="28"/>
          <w:szCs w:val="28"/>
        </w:rPr>
      </w:pPr>
      <w:r>
        <w:rPr>
          <w:rFonts w:ascii="Times New Roman" w:eastAsia="Times New Roman" w:hAnsi="Times New Roman" w:cs="Times New Roman"/>
          <w:sz w:val="28"/>
          <w:szCs w:val="28"/>
        </w:rPr>
        <w:t xml:space="preserve">Взыскать со </w:t>
      </w:r>
      <w:r>
        <w:rPr>
          <w:rStyle w:val="cat-FIOgrp-93rplc-21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w:t>
      </w:r>
      <w:r>
        <w:rPr>
          <w:rFonts w:ascii="Times New Roman" w:eastAsia="Times New Roman" w:hAnsi="Times New Roman" w:cs="Times New Roman"/>
          <w:sz w:val="28"/>
          <w:szCs w:val="28"/>
        </w:rPr>
        <w:t>Югорского фонда капитального ремонта многоквартирных домов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денежные средства в размере </w:t>
      </w:r>
      <w:r>
        <w:rPr>
          <w:rStyle w:val="cat-Sumgrp-126rplc-22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в том числе:</w:t>
      </w:r>
    </w:p>
    <w:p>
      <w:pPr>
        <w:spacing w:before="0" w:after="0"/>
        <w:ind w:firstLine="709"/>
        <w:jc w:val="both"/>
        <w:rPr>
          <w:sz w:val="28"/>
          <w:szCs w:val="28"/>
        </w:rPr>
      </w:pPr>
      <w:r>
        <w:rPr>
          <w:rFonts w:ascii="Times New Roman" w:eastAsia="Times New Roman" w:hAnsi="Times New Roman" w:cs="Times New Roman"/>
          <w:sz w:val="28"/>
          <w:szCs w:val="28"/>
        </w:rPr>
        <w:t>-</w:t>
      </w:r>
      <w:r>
        <w:rPr>
          <w:rStyle w:val="cat-Sumgrp-127rplc-22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-задолженность</w:t>
      </w:r>
      <w:r>
        <w:rPr>
          <w:rFonts w:ascii="Times New Roman" w:eastAsia="Times New Roman" w:hAnsi="Times New Roman" w:cs="Times New Roman"/>
          <w:sz w:val="28"/>
          <w:szCs w:val="28"/>
        </w:rPr>
        <w:t xml:space="preserve"> по взносам на капитальный ремонт в размере </w:t>
      </w:r>
      <w:r>
        <w:rPr>
          <w:rFonts w:ascii="Times New Roman" w:eastAsia="Times New Roman" w:hAnsi="Times New Roman" w:cs="Times New Roman"/>
          <w:sz w:val="28"/>
          <w:szCs w:val="28"/>
        </w:rPr>
        <w:t xml:space="preserve">за период с </w:t>
      </w:r>
      <w:r>
        <w:rPr>
          <w:rFonts w:ascii="Times New Roman" w:eastAsia="Times New Roman" w:hAnsi="Times New Roman" w:cs="Times New Roman"/>
          <w:sz w:val="28"/>
          <w:szCs w:val="28"/>
        </w:rPr>
        <w:t>01.09.2014 по 31.07.2020 (включительно) и с 01.03.2022 по 30.04.2023 (включительно)</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w:t>
      </w:r>
      <w:r>
        <w:rPr>
          <w:rStyle w:val="cat-Sumgrp-128rplc-22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пени за несвоевременную оплату взносов н</w:t>
      </w:r>
      <w:r>
        <w:rPr>
          <w:rFonts w:ascii="Times New Roman" w:eastAsia="Times New Roman" w:hAnsi="Times New Roman" w:cs="Times New Roman"/>
          <w:sz w:val="28"/>
          <w:szCs w:val="28"/>
        </w:rPr>
        <w:t xml:space="preserve">а капитальный ремонт </w:t>
      </w:r>
      <w:r>
        <w:rPr>
          <w:rFonts w:ascii="Times New Roman" w:eastAsia="Times New Roman" w:hAnsi="Times New Roman" w:cs="Times New Roman"/>
          <w:sz w:val="28"/>
          <w:szCs w:val="28"/>
        </w:rPr>
        <w:t xml:space="preserve">за период с </w:t>
      </w:r>
      <w:r>
        <w:rPr>
          <w:rFonts w:ascii="Times New Roman" w:eastAsia="Times New Roman" w:hAnsi="Times New Roman" w:cs="Times New Roman"/>
          <w:sz w:val="28"/>
          <w:szCs w:val="28"/>
        </w:rPr>
        <w:t>10.01.2020 по 31.03.2022 и с 01.10.2022 по 16.05.2023</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В порядке распределения судебных расходов взыскать с </w:t>
      </w:r>
      <w:r>
        <w:rPr>
          <w:rStyle w:val="cat-FIOgrp-93rplc-23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Югорского фонда капитального ремонта многоквартирных домов расходы по оплате государственной пошлины в размере </w:t>
      </w:r>
      <w:r>
        <w:rPr>
          <w:rStyle w:val="cat-Sumgrp-121rplc-232"/>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 xml:space="preserve">Возвратить Югорскому фонду капитального ремонта многоквартирных домов из бюджета излишне уплаченную государственную пошлину в размере </w:t>
      </w:r>
      <w:r>
        <w:rPr>
          <w:rStyle w:val="cat-Sumgrp-124rplc-233"/>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 xml:space="preserve">В удовлетворении </w:t>
      </w:r>
      <w:r>
        <w:rPr>
          <w:rFonts w:ascii="Times New Roman" w:eastAsia="Times New Roman" w:hAnsi="Times New Roman" w:cs="Times New Roman"/>
          <w:sz w:val="28"/>
          <w:szCs w:val="28"/>
        </w:rPr>
        <w:t xml:space="preserve">остальной части </w:t>
      </w:r>
      <w:r>
        <w:rPr>
          <w:rFonts w:ascii="Times New Roman" w:eastAsia="Times New Roman" w:hAnsi="Times New Roman" w:cs="Times New Roman"/>
          <w:sz w:val="28"/>
          <w:szCs w:val="28"/>
        </w:rPr>
        <w:t xml:space="preserve">исковых требований </w:t>
      </w:r>
      <w:r>
        <w:rPr>
          <w:rFonts w:ascii="Times New Roman" w:eastAsia="Times New Roman" w:hAnsi="Times New Roman" w:cs="Times New Roman"/>
          <w:sz w:val="28"/>
          <w:szCs w:val="28"/>
        </w:rPr>
        <w:t>Югорского фонда</w:t>
      </w:r>
      <w:r>
        <w:rPr>
          <w:rFonts w:ascii="Times New Roman" w:eastAsia="Times New Roman" w:hAnsi="Times New Roman" w:cs="Times New Roman"/>
          <w:sz w:val="28"/>
          <w:szCs w:val="28"/>
        </w:rPr>
        <w:t xml:space="preserve"> капитальног</w:t>
      </w:r>
      <w:r>
        <w:rPr>
          <w:rFonts w:ascii="Times New Roman" w:eastAsia="Times New Roman" w:hAnsi="Times New Roman" w:cs="Times New Roman"/>
          <w:sz w:val="28"/>
          <w:szCs w:val="28"/>
        </w:rPr>
        <w:t>о ремонта многоквартирных домов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Pr>
          <w:rStyle w:val="cat-FIOgrp-89rplc-23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отказать.</w:t>
      </w:r>
    </w:p>
    <w:p>
      <w:pPr>
        <w:spacing w:before="0" w:after="0"/>
        <w:ind w:firstLine="709"/>
        <w:jc w:val="both"/>
        <w:rPr>
          <w:sz w:val="28"/>
          <w:szCs w:val="28"/>
        </w:rPr>
      </w:pPr>
      <w:r>
        <w:rPr>
          <w:rFonts w:ascii="Times New Roman" w:eastAsia="Times New Roman" w:hAnsi="Times New Roman" w:cs="Times New Roman"/>
          <w:sz w:val="28"/>
          <w:szCs w:val="28"/>
        </w:rPr>
        <w:t>Решение может быть обжаловано в Ханты-Мансийский районный суд путем подачи жалобы мировому судье в течение месяца со дня принятия мировым судьей решения.</w:t>
      </w:r>
    </w:p>
    <w:p>
      <w:pPr>
        <w:spacing w:before="0" w:after="0"/>
        <w:ind w:firstLine="709"/>
        <w:jc w:val="both"/>
        <w:rPr>
          <w:sz w:val="28"/>
          <w:szCs w:val="28"/>
        </w:rPr>
      </w:pPr>
      <w:r>
        <w:rPr>
          <w:rFonts w:ascii="Times New Roman" w:eastAsia="Times New Roman" w:hAnsi="Times New Roman" w:cs="Times New Roman"/>
          <w:sz w:val="28"/>
          <w:szCs w:val="28"/>
        </w:rPr>
        <w:t xml:space="preserve">Мотивированное решение составлено </w:t>
      </w: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.05.2024.</w:t>
      </w:r>
    </w:p>
    <w:p>
      <w:pPr>
        <w:widowControl w:val="0"/>
        <w:spacing w:before="0" w:after="0"/>
        <w:ind w:firstLine="709"/>
        <w:jc w:val="both"/>
        <w:rPr>
          <w:sz w:val="28"/>
          <w:szCs w:val="28"/>
        </w:rPr>
      </w:pPr>
    </w:p>
    <w:p>
      <w:pPr>
        <w:widowControl w:val="0"/>
        <w:spacing w:before="0" w:after="0"/>
        <w:ind w:firstLine="709"/>
        <w:jc w:val="both"/>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Style w:val="cat-FIOgrp-94rplc-236"/>
          <w:rFonts w:ascii="Times New Roman" w:eastAsia="Times New Roman" w:hAnsi="Times New Roman" w:cs="Times New Roman"/>
          <w:sz w:val="28"/>
          <w:szCs w:val="28"/>
        </w:rPr>
        <w:t>фио</w:t>
      </w:r>
    </w:p>
    <w:p>
      <w:pPr>
        <w:widowControl w:val="0"/>
        <w:spacing w:before="0" w:after="0"/>
        <w:jc w:val="both"/>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Копия верна:</w:t>
      </w:r>
    </w:p>
    <w:p>
      <w:pPr>
        <w:widowControl w:val="0"/>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Style w:val="cat-FIOgrp-94rplc-237"/>
          <w:rFonts w:ascii="Times New Roman" w:eastAsia="Times New Roman" w:hAnsi="Times New Roman" w:cs="Times New Roman"/>
          <w:sz w:val="28"/>
          <w:szCs w:val="28"/>
        </w:rPr>
        <w:t>фио</w:t>
      </w:r>
    </w:p>
    <w:p>
      <w:pPr>
        <w:widowControl w:val="0"/>
        <w:spacing w:before="0" w:after="0"/>
        <w:jc w:val="both"/>
        <w:rPr>
          <w:sz w:val="28"/>
          <w:szCs w:val="28"/>
        </w:rPr>
      </w:pPr>
    </w:p>
    <w:p>
      <w:pPr>
        <w:spacing w:before="0" w:after="0"/>
        <w:ind w:firstLine="709"/>
        <w:jc w:val="both"/>
        <w:rPr>
          <w:sz w:val="28"/>
          <w:szCs w:val="28"/>
        </w:rPr>
      </w:pPr>
    </w:p>
    <w:sectPr>
      <w:headerReference w:type="default" r:id="rId6"/>
      <w:pgMar w:header="708" w:footer="708"/>
      <w:cols w:space="708"/>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left="609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FIOgrp-87rplc-4">
    <w:name w:val="cat-FIO grp-87 rplc-4"/>
    <w:basedOn w:val="DefaultParagraphFont"/>
  </w:style>
  <w:style w:type="character" w:customStyle="1" w:styleId="cat-FIOgrp-88rplc-5">
    <w:name w:val="cat-FIO grp-88 rplc-5"/>
    <w:basedOn w:val="DefaultParagraphFont"/>
  </w:style>
  <w:style w:type="character" w:customStyle="1" w:styleId="cat-FIOgrp-89rplc-6">
    <w:name w:val="cat-FIO grp-89 rplc-6"/>
    <w:basedOn w:val="DefaultParagraphFont"/>
  </w:style>
  <w:style w:type="character" w:customStyle="1" w:styleId="cat-FIOgrp-90rplc-7">
    <w:name w:val="cat-FIO grp-90 rplc-7"/>
    <w:basedOn w:val="DefaultParagraphFont"/>
  </w:style>
  <w:style w:type="character" w:customStyle="1" w:styleId="cat-FIOgrp-90rplc-19">
    <w:name w:val="cat-FIO grp-90 rplc-19"/>
    <w:basedOn w:val="DefaultParagraphFont"/>
  </w:style>
  <w:style w:type="character" w:customStyle="1" w:styleId="cat-Sumgrp-95rplc-23">
    <w:name w:val="cat-Sum grp-95 rplc-23"/>
    <w:basedOn w:val="DefaultParagraphFont"/>
  </w:style>
  <w:style w:type="character" w:customStyle="1" w:styleId="cat-Sumgrp-96rplc-26">
    <w:name w:val="cat-Sum grp-96 rplc-26"/>
    <w:basedOn w:val="DefaultParagraphFont"/>
  </w:style>
  <w:style w:type="character" w:customStyle="1" w:styleId="cat-Sumgrp-97rplc-31">
    <w:name w:val="cat-Sum grp-97 rplc-31"/>
    <w:basedOn w:val="DefaultParagraphFont"/>
  </w:style>
  <w:style w:type="character" w:customStyle="1" w:styleId="cat-Sumgrp-98rplc-34">
    <w:name w:val="cat-Sum grp-98 rplc-34"/>
    <w:basedOn w:val="DefaultParagraphFont"/>
  </w:style>
  <w:style w:type="character" w:customStyle="1" w:styleId="cat-Sumgrp-96rplc-39">
    <w:name w:val="cat-Sum grp-96 rplc-39"/>
    <w:basedOn w:val="DefaultParagraphFont"/>
  </w:style>
  <w:style w:type="character" w:customStyle="1" w:styleId="cat-Sumgrp-99rplc-40">
    <w:name w:val="cat-Sum grp-99 rplc-40"/>
    <w:basedOn w:val="DefaultParagraphFont"/>
  </w:style>
  <w:style w:type="character" w:customStyle="1" w:styleId="cat-FIOgrp-90rplc-41">
    <w:name w:val="cat-FIO grp-90 rplc-41"/>
    <w:basedOn w:val="DefaultParagraphFont"/>
  </w:style>
  <w:style w:type="character" w:customStyle="1" w:styleId="cat-Sumgrp-100rplc-79">
    <w:name w:val="cat-Sum grp-100 rplc-79"/>
    <w:basedOn w:val="DefaultParagraphFont"/>
  </w:style>
  <w:style w:type="character" w:customStyle="1" w:styleId="cat-Sumgrp-101rplc-83">
    <w:name w:val="cat-Sum grp-101 rplc-83"/>
    <w:basedOn w:val="DefaultParagraphFont"/>
  </w:style>
  <w:style w:type="character" w:customStyle="1" w:styleId="cat-Sumgrp-102rplc-87">
    <w:name w:val="cat-Sum grp-102 rplc-87"/>
    <w:basedOn w:val="DefaultParagraphFont"/>
  </w:style>
  <w:style w:type="character" w:customStyle="1" w:styleId="cat-Sumgrp-103rplc-91">
    <w:name w:val="cat-Sum grp-103 rplc-91"/>
    <w:basedOn w:val="DefaultParagraphFont"/>
  </w:style>
  <w:style w:type="character" w:customStyle="1" w:styleId="cat-FIOgrp-91rplc-93">
    <w:name w:val="cat-FIO grp-91 rplc-93"/>
    <w:basedOn w:val="DefaultParagraphFont"/>
  </w:style>
  <w:style w:type="character" w:customStyle="1" w:styleId="cat-FIOgrp-90rplc-95">
    <w:name w:val="cat-FIO grp-90 rplc-95"/>
    <w:basedOn w:val="DefaultParagraphFont"/>
  </w:style>
  <w:style w:type="character" w:customStyle="1" w:styleId="cat-FIOgrp-92rplc-96">
    <w:name w:val="cat-FIO grp-92 rplc-96"/>
    <w:basedOn w:val="DefaultParagraphFont"/>
  </w:style>
  <w:style w:type="character" w:customStyle="1" w:styleId="cat-Sumgrp-95rplc-99">
    <w:name w:val="cat-Sum grp-95 rplc-99"/>
    <w:basedOn w:val="DefaultParagraphFont"/>
  </w:style>
  <w:style w:type="character" w:customStyle="1" w:styleId="cat-Sumgrp-100rplc-100">
    <w:name w:val="cat-Sum grp-100 rplc-100"/>
    <w:basedOn w:val="DefaultParagraphFont"/>
  </w:style>
  <w:style w:type="character" w:customStyle="1" w:styleId="cat-Sumgrp-101rplc-103">
    <w:name w:val="cat-Sum grp-101 rplc-103"/>
    <w:basedOn w:val="DefaultParagraphFont"/>
  </w:style>
  <w:style w:type="character" w:customStyle="1" w:styleId="cat-Sumgrp-102rplc-105">
    <w:name w:val="cat-Sum grp-102 rplc-105"/>
    <w:basedOn w:val="DefaultParagraphFont"/>
  </w:style>
  <w:style w:type="character" w:customStyle="1" w:styleId="cat-Sumgrp-103rplc-107">
    <w:name w:val="cat-Sum grp-103 rplc-107"/>
    <w:basedOn w:val="DefaultParagraphFont"/>
  </w:style>
  <w:style w:type="character" w:customStyle="1" w:styleId="cat-FIOgrp-92rplc-110">
    <w:name w:val="cat-FIO grp-92 rplc-110"/>
    <w:basedOn w:val="DefaultParagraphFont"/>
  </w:style>
  <w:style w:type="character" w:customStyle="1" w:styleId="cat-FIOgrp-93rplc-112">
    <w:name w:val="cat-FIO grp-93 rplc-112"/>
    <w:basedOn w:val="DefaultParagraphFont"/>
  </w:style>
  <w:style w:type="character" w:customStyle="1" w:styleId="cat-Sumgrp-95rplc-113">
    <w:name w:val="cat-Sum grp-95 rplc-113"/>
    <w:basedOn w:val="DefaultParagraphFont"/>
  </w:style>
  <w:style w:type="character" w:customStyle="1" w:styleId="cat-Sumgrp-96rplc-116">
    <w:name w:val="cat-Sum grp-96 rplc-116"/>
    <w:basedOn w:val="DefaultParagraphFont"/>
  </w:style>
  <w:style w:type="character" w:customStyle="1" w:styleId="cat-Sumgrp-97rplc-123">
    <w:name w:val="cat-Sum grp-97 rplc-123"/>
    <w:basedOn w:val="DefaultParagraphFont"/>
  </w:style>
  <w:style w:type="character" w:customStyle="1" w:styleId="cat-Sumgrp-95rplc-141">
    <w:name w:val="cat-Sum grp-95 rplc-141"/>
    <w:basedOn w:val="DefaultParagraphFont"/>
  </w:style>
  <w:style w:type="character" w:customStyle="1" w:styleId="cat-Sumgrp-97rplc-146">
    <w:name w:val="cat-Sum grp-97 rplc-146"/>
    <w:basedOn w:val="DefaultParagraphFont"/>
  </w:style>
  <w:style w:type="character" w:customStyle="1" w:styleId="cat-Sumgrp-104rplc-152">
    <w:name w:val="cat-Sum grp-104 rplc-152"/>
    <w:basedOn w:val="DefaultParagraphFont"/>
  </w:style>
  <w:style w:type="character" w:customStyle="1" w:styleId="cat-Sumgrp-105rplc-153">
    <w:name w:val="cat-Sum grp-105 rplc-153"/>
    <w:basedOn w:val="DefaultParagraphFont"/>
  </w:style>
  <w:style w:type="character" w:customStyle="1" w:styleId="cat-Sumgrp-106rplc-154">
    <w:name w:val="cat-Sum grp-106 rplc-154"/>
    <w:basedOn w:val="DefaultParagraphFont"/>
  </w:style>
  <w:style w:type="character" w:customStyle="1" w:styleId="cat-Sumgrp-107rplc-155">
    <w:name w:val="cat-Sum grp-107 rplc-155"/>
    <w:basedOn w:val="DefaultParagraphFont"/>
  </w:style>
  <w:style w:type="character" w:customStyle="1" w:styleId="cat-Sumgrp-108rplc-156">
    <w:name w:val="cat-Sum grp-108 rplc-156"/>
    <w:basedOn w:val="DefaultParagraphFont"/>
  </w:style>
  <w:style w:type="character" w:customStyle="1" w:styleId="cat-Sumgrp-109rplc-157">
    <w:name w:val="cat-Sum grp-109 rplc-157"/>
    <w:basedOn w:val="DefaultParagraphFont"/>
  </w:style>
  <w:style w:type="character" w:customStyle="1" w:styleId="cat-Sumgrp-97rplc-158">
    <w:name w:val="cat-Sum grp-97 rplc-158"/>
    <w:basedOn w:val="DefaultParagraphFont"/>
  </w:style>
  <w:style w:type="character" w:customStyle="1" w:styleId="cat-Sumgrp-110rplc-159">
    <w:name w:val="cat-Sum grp-110 rplc-159"/>
    <w:basedOn w:val="DefaultParagraphFont"/>
  </w:style>
  <w:style w:type="character" w:customStyle="1" w:styleId="cat-Sumgrp-98rplc-165">
    <w:name w:val="cat-Sum grp-98 rplc-165"/>
    <w:basedOn w:val="DefaultParagraphFont"/>
  </w:style>
  <w:style w:type="character" w:customStyle="1" w:styleId="cat-Sumgrp-104rplc-166">
    <w:name w:val="cat-Sum grp-104 rplc-166"/>
    <w:basedOn w:val="DefaultParagraphFont"/>
  </w:style>
  <w:style w:type="character" w:customStyle="1" w:styleId="cat-Sumgrp-111rplc-167">
    <w:name w:val="cat-Sum grp-111 rplc-167"/>
    <w:basedOn w:val="DefaultParagraphFont"/>
  </w:style>
  <w:style w:type="character" w:customStyle="1" w:styleId="cat-Sumgrp-108rplc-168">
    <w:name w:val="cat-Sum grp-108 rplc-168"/>
    <w:basedOn w:val="DefaultParagraphFont"/>
  </w:style>
  <w:style w:type="character" w:customStyle="1" w:styleId="cat-Sumgrp-112rplc-169">
    <w:name w:val="cat-Sum grp-112 rplc-169"/>
    <w:basedOn w:val="DefaultParagraphFont"/>
  </w:style>
  <w:style w:type="character" w:customStyle="1" w:styleId="cat-Sumgrp-113rplc-170">
    <w:name w:val="cat-Sum grp-113 rplc-170"/>
    <w:basedOn w:val="DefaultParagraphFont"/>
  </w:style>
  <w:style w:type="character" w:customStyle="1" w:styleId="cat-Sumgrp-114rplc-171">
    <w:name w:val="cat-Sum grp-114 rplc-171"/>
    <w:basedOn w:val="DefaultParagraphFont"/>
  </w:style>
  <w:style w:type="character" w:customStyle="1" w:styleId="cat-Sumgrp-110rplc-172">
    <w:name w:val="cat-Sum grp-110 rplc-172"/>
    <w:basedOn w:val="DefaultParagraphFont"/>
  </w:style>
  <w:style w:type="character" w:customStyle="1" w:styleId="cat-Sumgrp-115rplc-177">
    <w:name w:val="cat-Sum grp-115 rplc-177"/>
    <w:basedOn w:val="DefaultParagraphFont"/>
  </w:style>
  <w:style w:type="character" w:customStyle="1" w:styleId="cat-Sumgrp-98rplc-179">
    <w:name w:val="cat-Sum grp-98 rplc-179"/>
    <w:basedOn w:val="DefaultParagraphFont"/>
  </w:style>
  <w:style w:type="character" w:customStyle="1" w:styleId="cat-Sumgrp-96rplc-182">
    <w:name w:val="cat-Sum grp-96 rplc-182"/>
    <w:basedOn w:val="DefaultParagraphFont"/>
  </w:style>
  <w:style w:type="character" w:customStyle="1" w:styleId="cat-Sumgrp-116rplc-193">
    <w:name w:val="cat-Sum grp-116 rplc-193"/>
    <w:basedOn w:val="DefaultParagraphFont"/>
  </w:style>
  <w:style w:type="character" w:customStyle="1" w:styleId="cat-Sumgrp-117rplc-198">
    <w:name w:val="cat-Sum grp-117 rplc-198"/>
    <w:basedOn w:val="DefaultParagraphFont"/>
  </w:style>
  <w:style w:type="character" w:customStyle="1" w:styleId="cat-Sumgrp-96rplc-199">
    <w:name w:val="cat-Sum grp-96 rplc-199"/>
    <w:basedOn w:val="DefaultParagraphFont"/>
  </w:style>
  <w:style w:type="character" w:customStyle="1" w:styleId="cat-Sumgrp-118rplc-200">
    <w:name w:val="cat-Sum grp-118 rplc-200"/>
    <w:basedOn w:val="DefaultParagraphFont"/>
  </w:style>
  <w:style w:type="character" w:customStyle="1" w:styleId="cat-Sumgrp-119rplc-205">
    <w:name w:val="cat-Sum grp-119 rplc-205"/>
    <w:basedOn w:val="DefaultParagraphFont"/>
  </w:style>
  <w:style w:type="character" w:customStyle="1" w:styleId="cat-Sumgrp-120rplc-206">
    <w:name w:val="cat-Sum grp-120 rplc-206"/>
    <w:basedOn w:val="DefaultParagraphFont"/>
  </w:style>
  <w:style w:type="character" w:customStyle="1" w:styleId="cat-Sumgrp-121rplc-208">
    <w:name w:val="cat-Sum grp-121 rplc-208"/>
    <w:basedOn w:val="DefaultParagraphFont"/>
  </w:style>
  <w:style w:type="character" w:customStyle="1" w:styleId="cat-Sumgrp-122rplc-209">
    <w:name w:val="cat-Sum grp-122 rplc-209"/>
    <w:basedOn w:val="DefaultParagraphFont"/>
  </w:style>
  <w:style w:type="character" w:customStyle="1" w:styleId="cat-Sumgrp-123rplc-210">
    <w:name w:val="cat-Sum grp-123 rplc-210"/>
    <w:basedOn w:val="DefaultParagraphFont"/>
  </w:style>
  <w:style w:type="character" w:customStyle="1" w:styleId="cat-Sumgrp-120rplc-211">
    <w:name w:val="cat-Sum grp-120 rplc-211"/>
    <w:basedOn w:val="DefaultParagraphFont"/>
  </w:style>
  <w:style w:type="character" w:customStyle="1" w:styleId="cat-Sumgrp-124rplc-212">
    <w:name w:val="cat-Sum grp-124 rplc-212"/>
    <w:basedOn w:val="DefaultParagraphFont"/>
  </w:style>
  <w:style w:type="character" w:customStyle="1" w:styleId="cat-Sumgrp-125rplc-213">
    <w:name w:val="cat-Sum grp-125 rplc-213"/>
    <w:basedOn w:val="DefaultParagraphFont"/>
  </w:style>
  <w:style w:type="character" w:customStyle="1" w:styleId="cat-Sumgrp-123rplc-214">
    <w:name w:val="cat-Sum grp-123 rplc-214"/>
    <w:basedOn w:val="DefaultParagraphFont"/>
  </w:style>
  <w:style w:type="character" w:customStyle="1" w:styleId="cat-FIOgrp-89rplc-215">
    <w:name w:val="cat-FIO grp-89 rplc-215"/>
    <w:basedOn w:val="DefaultParagraphFont"/>
  </w:style>
  <w:style w:type="character" w:customStyle="1" w:styleId="cat-PassportDatagrp-129rplc-216">
    <w:name w:val="cat-PassportData grp-129 rplc-216"/>
    <w:basedOn w:val="DefaultParagraphFont"/>
  </w:style>
  <w:style w:type="character" w:customStyle="1" w:styleId="cat-FIOgrp-93rplc-219">
    <w:name w:val="cat-FIO grp-93 rplc-219"/>
    <w:basedOn w:val="DefaultParagraphFont"/>
  </w:style>
  <w:style w:type="character" w:customStyle="1" w:styleId="cat-Sumgrp-126rplc-220">
    <w:name w:val="cat-Sum grp-126 rplc-220"/>
    <w:basedOn w:val="DefaultParagraphFont"/>
  </w:style>
  <w:style w:type="character" w:customStyle="1" w:styleId="cat-Sumgrp-127rplc-221">
    <w:name w:val="cat-Sum grp-127 rplc-221"/>
    <w:basedOn w:val="DefaultParagraphFont"/>
  </w:style>
  <w:style w:type="character" w:customStyle="1" w:styleId="cat-Sumgrp-128rplc-226">
    <w:name w:val="cat-Sum grp-128 rplc-226"/>
    <w:basedOn w:val="DefaultParagraphFont"/>
  </w:style>
  <w:style w:type="character" w:customStyle="1" w:styleId="cat-FIOgrp-93rplc-231">
    <w:name w:val="cat-FIO grp-93 rplc-231"/>
    <w:basedOn w:val="DefaultParagraphFont"/>
  </w:style>
  <w:style w:type="character" w:customStyle="1" w:styleId="cat-Sumgrp-121rplc-232">
    <w:name w:val="cat-Sum grp-121 rplc-232"/>
    <w:basedOn w:val="DefaultParagraphFont"/>
  </w:style>
  <w:style w:type="character" w:customStyle="1" w:styleId="cat-Sumgrp-124rplc-233">
    <w:name w:val="cat-Sum grp-124 rplc-233"/>
    <w:basedOn w:val="DefaultParagraphFont"/>
  </w:style>
  <w:style w:type="character" w:customStyle="1" w:styleId="cat-FIOgrp-89rplc-234">
    <w:name w:val="cat-FIO grp-89 rplc-234"/>
    <w:basedOn w:val="DefaultParagraphFont"/>
  </w:style>
  <w:style w:type="character" w:customStyle="1" w:styleId="cat-FIOgrp-94rplc-236">
    <w:name w:val="cat-FIO grp-94 rplc-236"/>
    <w:basedOn w:val="DefaultParagraphFont"/>
  </w:style>
  <w:style w:type="character" w:customStyle="1" w:styleId="cat-FIOgrp-94rplc-237">
    <w:name w:val="cat-FIO grp-94 rplc-23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rbitr.garant.ru/" TargetMode="External" /><Relationship Id="rId5" Type="http://schemas.openxmlformats.org/officeDocument/2006/relationships/hyperlink" Target="https://internet.garant.ru/" TargetMode="External" /><Relationship Id="rId6" Type="http://schemas.openxmlformats.org/officeDocument/2006/relationships/header" Target="head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